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C5F446" w14:textId="410D7524" w:rsidR="009349BA" w:rsidRPr="0012611A" w:rsidRDefault="00B760DB" w:rsidP="009349BA">
      <w:pPr>
        <w:spacing w:line="240" w:lineRule="auto"/>
        <w:jc w:val="right"/>
        <w:rPr>
          <w:rFonts w:cs="Arial"/>
          <w:i/>
          <w:iCs/>
          <w:color w:val="5B9BD5" w:themeColor="accent1"/>
          <w:sz w:val="22"/>
          <w:szCs w:val="22"/>
        </w:rPr>
      </w:pPr>
      <w:r w:rsidRPr="0012611A">
        <w:rPr>
          <w:rFonts w:cs="Arial"/>
          <w:i/>
          <w:iCs/>
          <w:noProof/>
          <w:color w:val="5B9BD5" w:themeColor="accent1"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7320517D" wp14:editId="404D9DAE">
            <wp:simplePos x="718056" y="718056"/>
            <wp:positionH relativeFrom="margin">
              <wp:align>left</wp:align>
            </wp:positionH>
            <wp:positionV relativeFrom="paragraph">
              <wp:align>top</wp:align>
            </wp:positionV>
            <wp:extent cx="628015" cy="628015"/>
            <wp:effectExtent l="0" t="0" r="635" b="63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015" cy="628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49BA" w:rsidRPr="0012611A">
        <w:rPr>
          <w:rFonts w:cs="Arial"/>
          <w:i/>
          <w:iCs/>
          <w:color w:val="5B9BD5" w:themeColor="accent1"/>
          <w:sz w:val="22"/>
          <w:szCs w:val="22"/>
        </w:rPr>
        <w:t>+7</w:t>
      </w:r>
      <w:r w:rsidR="009349BA" w:rsidRPr="00C4450B">
        <w:rPr>
          <w:rFonts w:cs="Arial"/>
          <w:i/>
          <w:iCs/>
          <w:color w:val="5B9BD5" w:themeColor="accent1"/>
          <w:sz w:val="22"/>
          <w:szCs w:val="22"/>
        </w:rPr>
        <w:t>-</w:t>
      </w:r>
      <w:r w:rsidR="009349BA" w:rsidRPr="0012611A">
        <w:rPr>
          <w:rFonts w:cs="Arial"/>
          <w:i/>
          <w:iCs/>
          <w:color w:val="5B9BD5" w:themeColor="accent1"/>
          <w:sz w:val="22"/>
          <w:szCs w:val="22"/>
        </w:rPr>
        <w:t>923</w:t>
      </w:r>
      <w:r w:rsidR="009349BA" w:rsidRPr="00C4450B">
        <w:rPr>
          <w:rFonts w:cs="Arial"/>
          <w:i/>
          <w:iCs/>
          <w:color w:val="5B9BD5" w:themeColor="accent1"/>
          <w:sz w:val="22"/>
          <w:szCs w:val="22"/>
        </w:rPr>
        <w:t>-</w:t>
      </w:r>
      <w:r w:rsidR="009349BA" w:rsidRPr="0012611A">
        <w:rPr>
          <w:rFonts w:cs="Arial"/>
          <w:i/>
          <w:iCs/>
          <w:color w:val="5B9BD5" w:themeColor="accent1"/>
          <w:sz w:val="22"/>
          <w:szCs w:val="22"/>
        </w:rPr>
        <w:t>620</w:t>
      </w:r>
      <w:r w:rsidR="009349BA" w:rsidRPr="00C4450B">
        <w:rPr>
          <w:rFonts w:cs="Arial"/>
          <w:i/>
          <w:iCs/>
          <w:color w:val="5B9BD5" w:themeColor="accent1"/>
          <w:sz w:val="22"/>
          <w:szCs w:val="22"/>
        </w:rPr>
        <w:t>-</w:t>
      </w:r>
      <w:r w:rsidR="009349BA" w:rsidRPr="0012611A">
        <w:rPr>
          <w:rFonts w:cs="Arial"/>
          <w:i/>
          <w:iCs/>
          <w:color w:val="5B9BD5" w:themeColor="accent1"/>
          <w:sz w:val="22"/>
          <w:szCs w:val="22"/>
        </w:rPr>
        <w:t>00</w:t>
      </w:r>
      <w:r w:rsidR="009349BA" w:rsidRPr="00C4450B">
        <w:rPr>
          <w:rFonts w:cs="Arial"/>
          <w:i/>
          <w:iCs/>
          <w:color w:val="5B9BD5" w:themeColor="accent1"/>
          <w:sz w:val="22"/>
          <w:szCs w:val="22"/>
        </w:rPr>
        <w:t>-</w:t>
      </w:r>
      <w:r w:rsidR="009349BA" w:rsidRPr="0012611A">
        <w:rPr>
          <w:rFonts w:cs="Arial"/>
          <w:i/>
          <w:iCs/>
          <w:color w:val="5B9BD5" w:themeColor="accent1"/>
          <w:sz w:val="22"/>
          <w:szCs w:val="22"/>
        </w:rPr>
        <w:t>15</w:t>
      </w:r>
    </w:p>
    <w:p w14:paraId="4BA8C086" w14:textId="056EDEEC" w:rsidR="00B760DB" w:rsidRPr="0012611A" w:rsidRDefault="009349BA" w:rsidP="003F42E0">
      <w:pPr>
        <w:spacing w:line="240" w:lineRule="auto"/>
        <w:jc w:val="right"/>
        <w:rPr>
          <w:rFonts w:cs="Arial"/>
          <w:color w:val="404040" w:themeColor="text1" w:themeTint="BF"/>
          <w:sz w:val="22"/>
          <w:szCs w:val="22"/>
          <w:u w:val="single"/>
        </w:rPr>
      </w:pPr>
      <w:proofErr w:type="spellStart"/>
      <w:r w:rsidRPr="0012611A">
        <w:rPr>
          <w:rFonts w:cs="Arial"/>
          <w:i/>
          <w:iCs/>
          <w:color w:val="5B9BD5" w:themeColor="accent1"/>
          <w:sz w:val="22"/>
          <w:szCs w:val="22"/>
          <w:u w:val="single"/>
          <w:lang w:val="en-US"/>
        </w:rPr>
        <w:t>vlad</w:t>
      </w:r>
      <w:proofErr w:type="spellEnd"/>
      <w:r w:rsidRPr="00C4450B">
        <w:rPr>
          <w:rFonts w:cs="Arial"/>
          <w:i/>
          <w:iCs/>
          <w:color w:val="5B9BD5" w:themeColor="accent1"/>
          <w:sz w:val="22"/>
          <w:szCs w:val="22"/>
          <w:u w:val="single"/>
        </w:rPr>
        <w:t>1</w:t>
      </w:r>
      <w:proofErr w:type="spellStart"/>
      <w:r w:rsidRPr="0012611A">
        <w:rPr>
          <w:rFonts w:cs="Arial"/>
          <w:i/>
          <w:iCs/>
          <w:color w:val="5B9BD5" w:themeColor="accent1"/>
          <w:sz w:val="22"/>
          <w:szCs w:val="22"/>
          <w:u w:val="single"/>
          <w:lang w:val="en-US"/>
        </w:rPr>
        <w:t>mir</w:t>
      </w:r>
      <w:proofErr w:type="spellEnd"/>
      <w:r w:rsidRPr="00C4450B">
        <w:rPr>
          <w:rFonts w:cs="Arial"/>
          <w:i/>
          <w:iCs/>
          <w:color w:val="5B9BD5" w:themeColor="accent1"/>
          <w:sz w:val="22"/>
          <w:szCs w:val="22"/>
          <w:u w:val="single"/>
        </w:rPr>
        <w:t>@</w:t>
      </w:r>
      <w:r w:rsidRPr="0012611A">
        <w:rPr>
          <w:rFonts w:cs="Arial"/>
          <w:i/>
          <w:iCs/>
          <w:color w:val="5B9BD5" w:themeColor="accent1"/>
          <w:sz w:val="22"/>
          <w:szCs w:val="22"/>
          <w:u w:val="single"/>
          <w:lang w:val="en-US"/>
        </w:rPr>
        <w:t>list</w:t>
      </w:r>
      <w:r w:rsidRPr="00C4450B">
        <w:rPr>
          <w:rFonts w:cs="Arial"/>
          <w:i/>
          <w:iCs/>
          <w:color w:val="5B9BD5" w:themeColor="accent1"/>
          <w:sz w:val="22"/>
          <w:szCs w:val="22"/>
          <w:u w:val="single"/>
        </w:rPr>
        <w:t>.</w:t>
      </w:r>
      <w:proofErr w:type="spellStart"/>
      <w:r w:rsidRPr="0012611A">
        <w:rPr>
          <w:rFonts w:cs="Arial"/>
          <w:i/>
          <w:iCs/>
          <w:color w:val="5B9BD5" w:themeColor="accent1"/>
          <w:sz w:val="22"/>
          <w:szCs w:val="22"/>
          <w:u w:val="single"/>
          <w:lang w:val="en-US"/>
        </w:rPr>
        <w:t>ru</w:t>
      </w:r>
      <w:proofErr w:type="spellEnd"/>
      <w:r w:rsidR="00112516" w:rsidRPr="0012611A">
        <w:rPr>
          <w:rFonts w:cs="Arial"/>
          <w:color w:val="404040" w:themeColor="text1" w:themeTint="BF"/>
          <w:sz w:val="22"/>
          <w:szCs w:val="22"/>
          <w:u w:val="single"/>
        </w:rPr>
        <w:br w:type="textWrapping" w:clear="all"/>
      </w:r>
    </w:p>
    <w:p w14:paraId="27224093" w14:textId="77FC5169" w:rsidR="00B760DB" w:rsidRPr="0012611A" w:rsidRDefault="00B760DB" w:rsidP="00B760DB">
      <w:pPr>
        <w:spacing w:line="360" w:lineRule="auto"/>
        <w:rPr>
          <w:rFonts w:cs="Arial"/>
          <w:b/>
          <w:bCs/>
          <w:color w:val="404040" w:themeColor="text1" w:themeTint="BF"/>
          <w:sz w:val="32"/>
          <w:szCs w:val="32"/>
        </w:rPr>
      </w:pPr>
      <w:r w:rsidRPr="0012611A">
        <w:rPr>
          <w:rFonts w:cs="Arial"/>
          <w:b/>
          <w:bCs/>
          <w:color w:val="404040" w:themeColor="text1" w:themeTint="BF"/>
          <w:sz w:val="32"/>
          <w:szCs w:val="32"/>
        </w:rPr>
        <w:t>БРИФ НА РАЗРАБОТКУ САЙТА</w:t>
      </w:r>
    </w:p>
    <w:p w14:paraId="5814F305" w14:textId="723082F6" w:rsidR="00112516" w:rsidRPr="0012611A" w:rsidRDefault="00112516" w:rsidP="00112516">
      <w:pPr>
        <w:rPr>
          <w:rFonts w:cs="Arial"/>
          <w:sz w:val="20"/>
          <w:szCs w:val="20"/>
        </w:rPr>
      </w:pPr>
      <w:r w:rsidRPr="0012611A">
        <w:rPr>
          <w:rFonts w:cs="Arial"/>
          <w:bCs/>
          <w:sz w:val="20"/>
          <w:szCs w:val="20"/>
        </w:rPr>
        <w:t>Бриф</w:t>
      </w:r>
      <w:r w:rsidRPr="0012611A">
        <w:rPr>
          <w:rFonts w:cs="Arial"/>
          <w:sz w:val="20"/>
          <w:szCs w:val="20"/>
        </w:rPr>
        <w:t xml:space="preserve"> </w:t>
      </w:r>
      <w:r w:rsidR="009349BA" w:rsidRPr="0012611A">
        <w:rPr>
          <w:rFonts w:cs="Arial"/>
          <w:sz w:val="20"/>
          <w:szCs w:val="20"/>
        </w:rPr>
        <w:t>—</w:t>
      </w:r>
      <w:r w:rsidRPr="0012611A">
        <w:rPr>
          <w:rFonts w:cs="Arial"/>
          <w:sz w:val="20"/>
          <w:szCs w:val="20"/>
        </w:rPr>
        <w:t xml:space="preserve"> это своего рода анкета, с помощью которой </w:t>
      </w:r>
      <w:r w:rsidR="00DE3B6B" w:rsidRPr="0012611A">
        <w:rPr>
          <w:rFonts w:cs="Arial"/>
          <w:sz w:val="20"/>
          <w:szCs w:val="20"/>
        </w:rPr>
        <w:t>в</w:t>
      </w:r>
      <w:r w:rsidRPr="0012611A">
        <w:rPr>
          <w:rFonts w:cs="Arial"/>
          <w:sz w:val="20"/>
          <w:szCs w:val="20"/>
        </w:rPr>
        <w:t>ы сможете отобразить свои требования и пожелания. Качественно заполненный бриф экономит врем</w:t>
      </w:r>
      <w:r w:rsidR="009349BA" w:rsidRPr="0012611A">
        <w:rPr>
          <w:rFonts w:cs="Arial"/>
          <w:sz w:val="20"/>
          <w:szCs w:val="20"/>
        </w:rPr>
        <w:t>я</w:t>
      </w:r>
      <w:r w:rsidRPr="0012611A">
        <w:rPr>
          <w:rFonts w:cs="Arial"/>
          <w:sz w:val="20"/>
          <w:szCs w:val="20"/>
        </w:rPr>
        <w:t xml:space="preserve">, расходуемое, </w:t>
      </w:r>
      <w:r w:rsidR="009349BA" w:rsidRPr="0012611A">
        <w:rPr>
          <w:rFonts w:cs="Arial"/>
          <w:sz w:val="20"/>
          <w:szCs w:val="20"/>
        </w:rPr>
        <w:t>в основном</w:t>
      </w:r>
      <w:r w:rsidRPr="0012611A">
        <w:rPr>
          <w:rFonts w:cs="Arial"/>
          <w:sz w:val="20"/>
          <w:szCs w:val="20"/>
        </w:rPr>
        <w:t>, на согласовани</w:t>
      </w:r>
      <w:r w:rsidR="009349BA" w:rsidRPr="0012611A">
        <w:rPr>
          <w:rFonts w:cs="Arial"/>
          <w:sz w:val="20"/>
          <w:szCs w:val="20"/>
        </w:rPr>
        <w:t>е</w:t>
      </w:r>
      <w:r w:rsidRPr="0012611A">
        <w:rPr>
          <w:rFonts w:cs="Arial"/>
          <w:sz w:val="20"/>
          <w:szCs w:val="20"/>
        </w:rPr>
        <w:t xml:space="preserve"> деталей.</w:t>
      </w:r>
      <w:r w:rsidR="004C08FE" w:rsidRPr="0012611A">
        <w:rPr>
          <w:rFonts w:cs="Arial"/>
          <w:sz w:val="20"/>
          <w:szCs w:val="20"/>
        </w:rPr>
        <w:t xml:space="preserve"> </w:t>
      </w:r>
    </w:p>
    <w:p w14:paraId="18D8836B" w14:textId="1FBFE4C1" w:rsidR="003F42E0" w:rsidRPr="006658B8" w:rsidRDefault="00593D7D" w:rsidP="00FA59AA">
      <w:pPr>
        <w:rPr>
          <w:rFonts w:cs="Arial"/>
          <w:sz w:val="20"/>
          <w:szCs w:val="20"/>
        </w:rPr>
      </w:pPr>
      <w:r w:rsidRPr="00593D7D">
        <w:rPr>
          <w:rFonts w:cs="Arial"/>
          <w:sz w:val="20"/>
          <w:szCs w:val="20"/>
        </w:rPr>
        <w:t>Пожалуйста, отвечайте на вопросы развернуто, в свободной форме, внимательно вчитываясь в каждый вопрос.</w:t>
      </w:r>
      <w:r>
        <w:rPr>
          <w:rFonts w:cs="Arial"/>
          <w:sz w:val="20"/>
          <w:szCs w:val="20"/>
        </w:rPr>
        <w:t xml:space="preserve"> </w:t>
      </w:r>
      <w:r w:rsidR="003F42E0" w:rsidRPr="0012611A">
        <w:rPr>
          <w:rFonts w:cs="Arial"/>
          <w:sz w:val="20"/>
          <w:szCs w:val="20"/>
        </w:rPr>
        <w:t xml:space="preserve">При возникновении вопросов вы можете связаться со мной по </w:t>
      </w:r>
      <w:r w:rsidR="003F42E0" w:rsidRPr="0012611A">
        <w:rPr>
          <w:rFonts w:cs="Arial"/>
          <w:sz w:val="20"/>
          <w:szCs w:val="20"/>
          <w:lang w:val="en-US"/>
        </w:rPr>
        <w:t>Skype</w:t>
      </w:r>
      <w:r w:rsidR="003F42E0" w:rsidRPr="0012611A">
        <w:rPr>
          <w:rFonts w:cs="Arial"/>
          <w:sz w:val="20"/>
          <w:szCs w:val="20"/>
        </w:rPr>
        <w:t xml:space="preserve">, </w:t>
      </w:r>
      <w:r w:rsidR="003F42E0" w:rsidRPr="0012611A">
        <w:rPr>
          <w:rFonts w:cs="Arial"/>
          <w:sz w:val="20"/>
          <w:szCs w:val="20"/>
          <w:lang w:val="en-US"/>
        </w:rPr>
        <w:t>WhatsApp</w:t>
      </w:r>
      <w:r w:rsidR="003F42E0" w:rsidRPr="0012611A">
        <w:rPr>
          <w:rFonts w:cs="Arial"/>
          <w:sz w:val="20"/>
          <w:szCs w:val="20"/>
        </w:rPr>
        <w:t xml:space="preserve"> или </w:t>
      </w:r>
      <w:proofErr w:type="spellStart"/>
      <w:r w:rsidR="003F42E0" w:rsidRPr="0012611A">
        <w:rPr>
          <w:rFonts w:cs="Arial"/>
          <w:sz w:val="20"/>
          <w:szCs w:val="20"/>
        </w:rPr>
        <w:t>ВКонтакте</w:t>
      </w:r>
      <w:proofErr w:type="spellEnd"/>
      <w:r w:rsidR="003F42E0" w:rsidRPr="0012611A">
        <w:rPr>
          <w:rFonts w:cs="Arial"/>
          <w:sz w:val="20"/>
          <w:szCs w:val="20"/>
        </w:rPr>
        <w:t>.</w:t>
      </w:r>
      <w:r w:rsidR="006658B8" w:rsidRPr="006658B8">
        <w:rPr>
          <w:rFonts w:cs="Arial"/>
          <w:sz w:val="20"/>
          <w:szCs w:val="20"/>
        </w:rPr>
        <w:t xml:space="preserve"> </w:t>
      </w:r>
      <w:r w:rsidR="006658B8">
        <w:rPr>
          <w:rFonts w:cs="Arial"/>
          <w:sz w:val="20"/>
          <w:szCs w:val="20"/>
        </w:rPr>
        <w:t>Не обязательно отвечать на каждый вопрос.</w:t>
      </w:r>
    </w:p>
    <w:p w14:paraId="79E2BB6C" w14:textId="0A3D12FA" w:rsidR="00593D7D" w:rsidRDefault="00593D7D" w:rsidP="00FA59AA">
      <w:pPr>
        <w:rPr>
          <w:rFonts w:cs="Arial"/>
          <w:sz w:val="20"/>
          <w:szCs w:val="20"/>
        </w:rPr>
      </w:pPr>
    </w:p>
    <w:p w14:paraId="640DB44B" w14:textId="77777777" w:rsidR="00593D7D" w:rsidRPr="0012611A" w:rsidRDefault="00593D7D" w:rsidP="00FA59AA">
      <w:pPr>
        <w:rPr>
          <w:rFonts w:cs="Arial"/>
          <w:sz w:val="20"/>
          <w:szCs w:val="20"/>
        </w:rPr>
      </w:pPr>
    </w:p>
    <w:tbl>
      <w:tblPr>
        <w:tblStyle w:val="-25"/>
        <w:tblW w:w="5002" w:type="pct"/>
        <w:tblBorders>
          <w:left w:val="single" w:sz="2" w:space="0" w:color="8EAADB" w:themeColor="accent5" w:themeTint="99"/>
          <w:right w:val="single" w:sz="2" w:space="0" w:color="8EAADB" w:themeColor="accent5" w:themeTint="99"/>
        </w:tblBorders>
        <w:tblLayout w:type="fixed"/>
        <w:tblCellMar>
          <w:top w:w="227" w:type="dxa"/>
          <w:left w:w="227" w:type="dxa"/>
          <w:bottom w:w="227" w:type="dxa"/>
        </w:tblCellMar>
        <w:tblLook w:val="0680" w:firstRow="0" w:lastRow="0" w:firstColumn="1" w:lastColumn="0" w:noHBand="1" w:noVBand="1"/>
      </w:tblPr>
      <w:tblGrid>
        <w:gridCol w:w="3208"/>
        <w:gridCol w:w="7280"/>
      </w:tblGrid>
      <w:tr w:rsidR="00A14962" w:rsidRPr="0012611A" w14:paraId="73693E9C" w14:textId="77777777" w:rsidTr="003D4F6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8" w:type="dxa"/>
            <w:gridSpan w:val="2"/>
          </w:tcPr>
          <w:p w14:paraId="41A85F9F" w14:textId="0695EA35" w:rsidR="00BF52A9" w:rsidRPr="0012611A" w:rsidRDefault="00AF5930" w:rsidP="00A27AF8">
            <w:pPr>
              <w:rPr>
                <w:rStyle w:val="a5"/>
                <w:rFonts w:cs="Arial"/>
                <w:b/>
                <w:i w:val="0"/>
                <w:color w:val="000000" w:themeColor="text1"/>
                <w:szCs w:val="24"/>
              </w:rPr>
            </w:pPr>
            <w:r w:rsidRPr="0012611A">
              <w:rPr>
                <w:rStyle w:val="a5"/>
                <w:rFonts w:cs="Arial"/>
                <w:b/>
                <w:i w:val="0"/>
                <w:color w:val="FFFFFF" w:themeColor="background1"/>
                <w:szCs w:val="24"/>
                <w:shd w:val="clear" w:color="auto" w:fill="0070C0"/>
              </w:rPr>
              <w:t xml:space="preserve"> 1 </w:t>
            </w:r>
            <w:r w:rsidRPr="0012611A">
              <w:rPr>
                <w:rStyle w:val="a5"/>
                <w:rFonts w:cs="Arial"/>
                <w:b/>
                <w:i w:val="0"/>
                <w:color w:val="000000" w:themeColor="text1"/>
                <w:szCs w:val="24"/>
              </w:rPr>
              <w:t xml:space="preserve">  </w:t>
            </w:r>
            <w:r w:rsidR="004C08FE" w:rsidRPr="0012611A">
              <w:rPr>
                <w:rStyle w:val="a5"/>
                <w:rFonts w:cs="Arial"/>
                <w:b/>
                <w:i w:val="0"/>
                <w:color w:val="000000" w:themeColor="text1"/>
                <w:szCs w:val="24"/>
              </w:rPr>
              <w:t>Общая информация</w:t>
            </w:r>
          </w:p>
        </w:tc>
      </w:tr>
      <w:tr w:rsidR="004C08FE" w:rsidRPr="0012611A" w14:paraId="74E2F465" w14:textId="77777777" w:rsidTr="003D4F6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8" w:type="dxa"/>
            <w:shd w:val="clear" w:color="auto" w:fill="F2F2F2" w:themeFill="background1" w:themeFillShade="F2"/>
          </w:tcPr>
          <w:p w14:paraId="2793DD6F" w14:textId="16C2656B" w:rsidR="00BF52A9" w:rsidRPr="0012611A" w:rsidRDefault="004C08FE" w:rsidP="00AA70AF">
            <w:pPr>
              <w:rPr>
                <w:rStyle w:val="a5"/>
                <w:rFonts w:cs="Arial"/>
                <w:bCs/>
                <w:i w:val="0"/>
                <w:color w:val="A6A6A6" w:themeColor="background1" w:themeShade="A6"/>
                <w:sz w:val="22"/>
                <w:szCs w:val="22"/>
              </w:rPr>
            </w:pPr>
            <w:r w:rsidRPr="0012611A">
              <w:rPr>
                <w:rStyle w:val="a5"/>
                <w:rFonts w:cs="Arial"/>
                <w:bCs/>
                <w:i w:val="0"/>
                <w:color w:val="262626" w:themeColor="text1" w:themeTint="D9"/>
                <w:sz w:val="22"/>
                <w:szCs w:val="22"/>
              </w:rPr>
              <w:t>Ваше имя и предпочитаемый способ связи (</w:t>
            </w:r>
            <w:proofErr w:type="spellStart"/>
            <w:r w:rsidRPr="0012611A">
              <w:rPr>
                <w:rStyle w:val="a5"/>
                <w:rFonts w:cs="Arial"/>
                <w:bCs/>
                <w:i w:val="0"/>
                <w:color w:val="262626" w:themeColor="text1" w:themeTint="D9"/>
                <w:sz w:val="22"/>
                <w:szCs w:val="22"/>
              </w:rPr>
              <w:t>Skype</w:t>
            </w:r>
            <w:proofErr w:type="spellEnd"/>
            <w:r w:rsidRPr="0012611A">
              <w:rPr>
                <w:rStyle w:val="a5"/>
                <w:rFonts w:cs="Arial"/>
                <w:bCs/>
                <w:i w:val="0"/>
                <w:color w:val="262626" w:themeColor="text1" w:themeTint="D9"/>
                <w:sz w:val="22"/>
                <w:szCs w:val="22"/>
              </w:rPr>
              <w:t xml:space="preserve">, </w:t>
            </w:r>
            <w:proofErr w:type="spellStart"/>
            <w:r w:rsidRPr="0012611A">
              <w:rPr>
                <w:rStyle w:val="a5"/>
                <w:rFonts w:cs="Arial"/>
                <w:bCs/>
                <w:i w:val="0"/>
                <w:color w:val="262626" w:themeColor="text1" w:themeTint="D9"/>
                <w:sz w:val="22"/>
                <w:szCs w:val="22"/>
              </w:rPr>
              <w:t>WhatsApp</w:t>
            </w:r>
            <w:proofErr w:type="spellEnd"/>
            <w:r w:rsidRPr="0012611A">
              <w:rPr>
                <w:rStyle w:val="a5"/>
                <w:rFonts w:cs="Arial"/>
                <w:bCs/>
                <w:i w:val="0"/>
                <w:color w:val="262626" w:themeColor="text1" w:themeTint="D9"/>
                <w:sz w:val="22"/>
                <w:szCs w:val="22"/>
              </w:rPr>
              <w:t xml:space="preserve"> или </w:t>
            </w:r>
            <w:proofErr w:type="spellStart"/>
            <w:r w:rsidRPr="0012611A">
              <w:rPr>
                <w:rStyle w:val="a5"/>
                <w:rFonts w:cs="Arial"/>
                <w:bCs/>
                <w:i w:val="0"/>
                <w:color w:val="262626" w:themeColor="text1" w:themeTint="D9"/>
                <w:sz w:val="22"/>
                <w:szCs w:val="22"/>
              </w:rPr>
              <w:t>ВКонтакте</w:t>
            </w:r>
            <w:proofErr w:type="spellEnd"/>
            <w:r w:rsidRPr="0012611A">
              <w:rPr>
                <w:rStyle w:val="a5"/>
                <w:rFonts w:cs="Arial"/>
                <w:bCs/>
                <w:i w:val="0"/>
                <w:color w:val="262626" w:themeColor="text1" w:themeTint="D9"/>
                <w:sz w:val="22"/>
                <w:szCs w:val="22"/>
              </w:rPr>
              <w:t>)</w:t>
            </w:r>
          </w:p>
        </w:tc>
        <w:tc>
          <w:tcPr>
            <w:tcW w:w="7280" w:type="dxa"/>
            <w:shd w:val="clear" w:color="auto" w:fill="FFFFFF" w:themeFill="background1"/>
          </w:tcPr>
          <w:p w14:paraId="6EA2C16A" w14:textId="56BE51B2" w:rsidR="00874C7B" w:rsidRPr="0012611A" w:rsidRDefault="00874C7B" w:rsidP="00874C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</w:tr>
      <w:tr w:rsidR="004C08FE" w:rsidRPr="0012611A" w14:paraId="4F63FB68" w14:textId="77777777" w:rsidTr="003D4F6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8" w:type="dxa"/>
            <w:shd w:val="clear" w:color="auto" w:fill="F2F2F2" w:themeFill="background1" w:themeFillShade="F2"/>
          </w:tcPr>
          <w:p w14:paraId="41C6AE51" w14:textId="0480F107" w:rsidR="00D24BC0" w:rsidRPr="00051230" w:rsidRDefault="00D24BC0" w:rsidP="00AA70AF">
            <w:pPr>
              <w:rPr>
                <w:rFonts w:cs="Arial"/>
                <w:b w:val="0"/>
                <w:sz w:val="22"/>
                <w:szCs w:val="22"/>
              </w:rPr>
            </w:pPr>
            <w:r w:rsidRPr="0012611A">
              <w:rPr>
                <w:rFonts w:cs="Arial"/>
                <w:b w:val="0"/>
                <w:sz w:val="22"/>
                <w:szCs w:val="22"/>
              </w:rPr>
              <w:t xml:space="preserve">Эл. </w:t>
            </w:r>
            <w:r w:rsidR="00051230">
              <w:rPr>
                <w:rFonts w:cs="Arial"/>
                <w:b w:val="0"/>
                <w:sz w:val="22"/>
                <w:szCs w:val="22"/>
              </w:rPr>
              <w:t>п</w:t>
            </w:r>
            <w:r w:rsidRPr="0012611A">
              <w:rPr>
                <w:rFonts w:cs="Arial"/>
                <w:b w:val="0"/>
                <w:sz w:val="22"/>
                <w:szCs w:val="22"/>
              </w:rPr>
              <w:t>очта</w:t>
            </w:r>
            <w:r w:rsidR="00051230">
              <w:rPr>
                <w:rFonts w:cs="Arial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7280" w:type="dxa"/>
            <w:shd w:val="clear" w:color="auto" w:fill="FFFFFF" w:themeFill="background1"/>
          </w:tcPr>
          <w:p w14:paraId="7E1A3B5B" w14:textId="77777777" w:rsidR="00D24BC0" w:rsidRPr="0012611A" w:rsidRDefault="00D24BC0" w:rsidP="00874C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</w:tr>
      <w:tr w:rsidR="004C08FE" w:rsidRPr="0012611A" w14:paraId="314034D9" w14:textId="77777777" w:rsidTr="003D4F6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8" w:type="dxa"/>
            <w:shd w:val="clear" w:color="auto" w:fill="F2F2F2" w:themeFill="background1" w:themeFillShade="F2"/>
          </w:tcPr>
          <w:p w14:paraId="49B0AD9B" w14:textId="2F7B8700" w:rsidR="00320A86" w:rsidRPr="0012611A" w:rsidRDefault="004C08FE" w:rsidP="00AA70AF">
            <w:pPr>
              <w:rPr>
                <w:rFonts w:cs="Arial"/>
                <w:b w:val="0"/>
                <w:sz w:val="22"/>
                <w:szCs w:val="22"/>
              </w:rPr>
            </w:pPr>
            <w:r w:rsidRPr="0012611A">
              <w:rPr>
                <w:rFonts w:cs="Arial"/>
                <w:b w:val="0"/>
                <w:sz w:val="22"/>
                <w:szCs w:val="22"/>
              </w:rPr>
              <w:t xml:space="preserve">Название и </w:t>
            </w:r>
            <w:r w:rsidR="00051230">
              <w:rPr>
                <w:rFonts w:cs="Arial"/>
                <w:b w:val="0"/>
                <w:sz w:val="22"/>
                <w:szCs w:val="22"/>
              </w:rPr>
              <w:t>направление</w:t>
            </w:r>
            <w:r w:rsidR="003F42E0" w:rsidRPr="0012611A">
              <w:rPr>
                <w:rFonts w:cs="Arial"/>
                <w:b w:val="0"/>
                <w:sz w:val="22"/>
                <w:szCs w:val="22"/>
              </w:rPr>
              <w:t xml:space="preserve"> деятельности компании</w:t>
            </w:r>
          </w:p>
        </w:tc>
        <w:tc>
          <w:tcPr>
            <w:tcW w:w="7280" w:type="dxa"/>
            <w:shd w:val="clear" w:color="auto" w:fill="FFFFFF" w:themeFill="background1"/>
          </w:tcPr>
          <w:p w14:paraId="1A00F192" w14:textId="77777777" w:rsidR="0002355A" w:rsidRPr="0012611A" w:rsidRDefault="0002355A" w:rsidP="00874C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</w:tr>
      <w:tr w:rsidR="004C08FE" w:rsidRPr="0012611A" w14:paraId="0951D77F" w14:textId="77777777" w:rsidTr="003D4F6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8" w:type="dxa"/>
            <w:shd w:val="clear" w:color="auto" w:fill="F2F2F2" w:themeFill="background1" w:themeFillShade="F2"/>
          </w:tcPr>
          <w:p w14:paraId="07383543" w14:textId="317F6069" w:rsidR="004C08FE" w:rsidRPr="0012611A" w:rsidRDefault="004C08FE" w:rsidP="004C08FE">
            <w:pPr>
              <w:rPr>
                <w:rFonts w:cs="Arial"/>
                <w:b w:val="0"/>
                <w:sz w:val="22"/>
                <w:szCs w:val="22"/>
              </w:rPr>
            </w:pPr>
            <w:r w:rsidRPr="0012611A">
              <w:rPr>
                <w:rFonts w:cs="Arial"/>
                <w:b w:val="0"/>
                <w:sz w:val="22"/>
                <w:szCs w:val="22"/>
              </w:rPr>
              <w:t>Какие преимущества у вашей компании? Чем уникален ваш товар? Почему потенциальные клиенты должны обращаться именно к вам?</w:t>
            </w:r>
          </w:p>
        </w:tc>
        <w:tc>
          <w:tcPr>
            <w:tcW w:w="7280" w:type="dxa"/>
            <w:shd w:val="clear" w:color="auto" w:fill="FFFFFF" w:themeFill="background1"/>
          </w:tcPr>
          <w:p w14:paraId="1260094F" w14:textId="1EFB18AD" w:rsidR="004C08FE" w:rsidRPr="0012611A" w:rsidRDefault="004C08FE" w:rsidP="004C08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051230" w:rsidRPr="0012611A" w14:paraId="760CCE1A" w14:textId="77777777" w:rsidTr="003D4F6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8" w:type="dxa"/>
            <w:shd w:val="clear" w:color="auto" w:fill="F2F2F2" w:themeFill="background1" w:themeFillShade="F2"/>
          </w:tcPr>
          <w:p w14:paraId="7038128D" w14:textId="41D0FF58" w:rsidR="00051230" w:rsidRPr="00051230" w:rsidRDefault="004C5261" w:rsidP="004C08FE">
            <w:pPr>
              <w:rPr>
                <w:rFonts w:cs="Arial"/>
                <w:b w:val="0"/>
                <w:bCs w:val="0"/>
                <w:sz w:val="22"/>
                <w:szCs w:val="22"/>
              </w:rPr>
            </w:pPr>
            <w:r w:rsidRPr="004C5261">
              <w:rPr>
                <w:rFonts w:cs="Arial"/>
                <w:b w:val="0"/>
                <w:bCs w:val="0"/>
                <w:sz w:val="22"/>
                <w:szCs w:val="22"/>
              </w:rPr>
              <w:t>Укажите сайты ваших конкурентов, если они есть</w:t>
            </w:r>
          </w:p>
        </w:tc>
        <w:tc>
          <w:tcPr>
            <w:tcW w:w="7280" w:type="dxa"/>
            <w:shd w:val="clear" w:color="auto" w:fill="FFFFFF" w:themeFill="background1"/>
          </w:tcPr>
          <w:p w14:paraId="322CA6EE" w14:textId="77777777" w:rsidR="00051230" w:rsidRPr="0012611A" w:rsidRDefault="00051230" w:rsidP="004C08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3D4F65" w:rsidRPr="0012611A" w14:paraId="5F665AE6" w14:textId="77777777" w:rsidTr="003D4F6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8" w:type="dxa"/>
            <w:shd w:val="clear" w:color="auto" w:fill="F2F2F2" w:themeFill="background1" w:themeFillShade="F2"/>
          </w:tcPr>
          <w:p w14:paraId="13E537D0" w14:textId="02E81A8A" w:rsidR="003D4F65" w:rsidRPr="003D4F65" w:rsidRDefault="003D4F65" w:rsidP="004C08FE">
            <w:pPr>
              <w:rPr>
                <w:rFonts w:cs="Arial"/>
                <w:b w:val="0"/>
                <w:bCs w:val="0"/>
                <w:sz w:val="22"/>
                <w:szCs w:val="22"/>
              </w:rPr>
            </w:pPr>
            <w:r>
              <w:rPr>
                <w:rFonts w:cs="Arial"/>
                <w:b w:val="0"/>
                <w:bCs w:val="0"/>
                <w:sz w:val="22"/>
                <w:szCs w:val="22"/>
              </w:rPr>
              <w:t>Ожидаемый бюджет</w:t>
            </w:r>
          </w:p>
        </w:tc>
        <w:tc>
          <w:tcPr>
            <w:tcW w:w="7280" w:type="dxa"/>
            <w:shd w:val="clear" w:color="auto" w:fill="FFFFFF" w:themeFill="background1"/>
          </w:tcPr>
          <w:p w14:paraId="5B9ADEE8" w14:textId="77777777" w:rsidR="003D4F65" w:rsidRPr="0012611A" w:rsidRDefault="003D4F65" w:rsidP="004C08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</w:tbl>
    <w:p w14:paraId="6B920D40" w14:textId="2C94D964" w:rsidR="00A14962" w:rsidRDefault="00A14962" w:rsidP="00031690">
      <w:pPr>
        <w:rPr>
          <w:rStyle w:val="a5"/>
          <w:rFonts w:cs="Arial"/>
          <w:color w:val="88D5C2"/>
          <w:szCs w:val="24"/>
        </w:rPr>
      </w:pPr>
    </w:p>
    <w:p w14:paraId="65649A62" w14:textId="120174C6" w:rsidR="00593D7D" w:rsidRDefault="00593D7D" w:rsidP="00031690">
      <w:pPr>
        <w:rPr>
          <w:rStyle w:val="a5"/>
          <w:rFonts w:cs="Arial"/>
          <w:color w:val="88D5C2"/>
          <w:szCs w:val="24"/>
        </w:rPr>
      </w:pPr>
    </w:p>
    <w:p w14:paraId="5CE98CD8" w14:textId="77777777" w:rsidR="00593D7D" w:rsidRDefault="00593D7D" w:rsidP="00031690">
      <w:pPr>
        <w:rPr>
          <w:rStyle w:val="a5"/>
          <w:rFonts w:cs="Arial"/>
          <w:color w:val="88D5C2"/>
          <w:szCs w:val="24"/>
        </w:rPr>
      </w:pPr>
    </w:p>
    <w:tbl>
      <w:tblPr>
        <w:tblStyle w:val="-25"/>
        <w:tblW w:w="5002" w:type="pct"/>
        <w:tblBorders>
          <w:left w:val="single" w:sz="2" w:space="0" w:color="8EAADB" w:themeColor="accent5" w:themeTint="99"/>
          <w:right w:val="single" w:sz="2" w:space="0" w:color="8EAADB" w:themeColor="accent5" w:themeTint="99"/>
        </w:tblBorders>
        <w:tblLayout w:type="fixed"/>
        <w:tblCellMar>
          <w:top w:w="227" w:type="dxa"/>
          <w:left w:w="227" w:type="dxa"/>
          <w:bottom w:w="227" w:type="dxa"/>
        </w:tblCellMar>
        <w:tblLook w:val="0680" w:firstRow="0" w:lastRow="0" w:firstColumn="1" w:lastColumn="0" w:noHBand="1" w:noVBand="1"/>
      </w:tblPr>
      <w:tblGrid>
        <w:gridCol w:w="3207"/>
        <w:gridCol w:w="7281"/>
      </w:tblGrid>
      <w:tr w:rsidR="0012611A" w:rsidRPr="000F0C67" w14:paraId="6E71E3CC" w14:textId="77777777" w:rsidTr="00593D7D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8" w:type="dxa"/>
            <w:gridSpan w:val="2"/>
          </w:tcPr>
          <w:p w14:paraId="30EF7BEC" w14:textId="498A5488" w:rsidR="0012611A" w:rsidRPr="007A368D" w:rsidRDefault="0012611A" w:rsidP="002A775B">
            <w:pPr>
              <w:rPr>
                <w:rStyle w:val="a5"/>
                <w:rFonts w:cs="Arial"/>
                <w:b/>
                <w:i w:val="0"/>
                <w:color w:val="000000" w:themeColor="text1"/>
                <w:szCs w:val="24"/>
              </w:rPr>
            </w:pPr>
            <w:r w:rsidRPr="00C4450B">
              <w:rPr>
                <w:rStyle w:val="a5"/>
                <w:rFonts w:cs="Arial"/>
                <w:b/>
                <w:i w:val="0"/>
                <w:color w:val="FFFFFF" w:themeColor="background1"/>
                <w:szCs w:val="24"/>
                <w:shd w:val="clear" w:color="auto" w:fill="0070C0"/>
              </w:rPr>
              <w:t xml:space="preserve"> </w:t>
            </w:r>
            <w:r>
              <w:rPr>
                <w:rStyle w:val="a5"/>
                <w:rFonts w:cs="Arial"/>
                <w:b/>
                <w:i w:val="0"/>
                <w:color w:val="FFFFFF" w:themeColor="background1"/>
                <w:szCs w:val="24"/>
                <w:shd w:val="clear" w:color="auto" w:fill="0070C0"/>
                <w:lang w:val="en-US"/>
              </w:rPr>
              <w:t>2</w:t>
            </w:r>
            <w:r w:rsidRPr="0012611A">
              <w:rPr>
                <w:rStyle w:val="a5"/>
                <w:rFonts w:cs="Arial"/>
                <w:b/>
                <w:i w:val="0"/>
                <w:color w:val="FFFFFF" w:themeColor="background1"/>
                <w:szCs w:val="24"/>
                <w:shd w:val="clear" w:color="auto" w:fill="0070C0"/>
              </w:rPr>
              <w:t xml:space="preserve"> </w:t>
            </w:r>
            <w:r w:rsidRPr="0012611A">
              <w:rPr>
                <w:rStyle w:val="a5"/>
                <w:rFonts w:cs="Arial"/>
                <w:b/>
                <w:i w:val="0"/>
                <w:color w:val="000000" w:themeColor="text1"/>
                <w:szCs w:val="24"/>
              </w:rPr>
              <w:t xml:space="preserve">  </w:t>
            </w:r>
            <w:r w:rsidR="00A14962">
              <w:rPr>
                <w:rStyle w:val="a5"/>
                <w:rFonts w:cs="Arial"/>
                <w:b/>
                <w:i w:val="0"/>
                <w:color w:val="000000" w:themeColor="text1"/>
                <w:szCs w:val="24"/>
              </w:rPr>
              <w:t>Информация о сайте</w:t>
            </w:r>
          </w:p>
        </w:tc>
      </w:tr>
      <w:tr w:rsidR="0012611A" w:rsidRPr="000F0C67" w14:paraId="6FADDCD6" w14:textId="77777777" w:rsidTr="00593D7D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  <w:shd w:val="clear" w:color="auto" w:fill="F2F2F2" w:themeFill="background1" w:themeFillShade="F2"/>
          </w:tcPr>
          <w:p w14:paraId="223D0BDD" w14:textId="57199C7A" w:rsidR="0012611A" w:rsidRPr="006658B8" w:rsidRDefault="006658B8" w:rsidP="002A775B">
            <w:pPr>
              <w:rPr>
                <w:rStyle w:val="a5"/>
                <w:rFonts w:cs="Arial"/>
                <w:bCs/>
                <w:i w:val="0"/>
                <w:color w:val="A6A6A6" w:themeColor="background1" w:themeShade="A6"/>
                <w:sz w:val="22"/>
                <w:szCs w:val="22"/>
              </w:rPr>
            </w:pPr>
            <w:r>
              <w:rPr>
                <w:rStyle w:val="a5"/>
                <w:rFonts w:cs="Arial"/>
                <w:bCs/>
                <w:i w:val="0"/>
                <w:color w:val="262626" w:themeColor="text1" w:themeTint="D9"/>
                <w:sz w:val="22"/>
                <w:szCs w:val="22"/>
              </w:rPr>
              <w:lastRenderedPageBreak/>
              <w:t>Расскажите о своей целевой аудитории</w:t>
            </w:r>
            <w:r w:rsidRPr="006658B8">
              <w:rPr>
                <w:rStyle w:val="a5"/>
                <w:rFonts w:cs="Arial"/>
                <w:bCs/>
                <w:i w:val="0"/>
                <w:color w:val="262626" w:themeColor="text1" w:themeTint="D9"/>
                <w:sz w:val="22"/>
                <w:szCs w:val="22"/>
              </w:rPr>
              <w:t xml:space="preserve"> (</w:t>
            </w:r>
            <w:r>
              <w:rPr>
                <w:rStyle w:val="a5"/>
                <w:rFonts w:cs="Arial"/>
                <w:bCs/>
                <w:i w:val="0"/>
                <w:color w:val="262626" w:themeColor="text1" w:themeTint="D9"/>
                <w:sz w:val="22"/>
                <w:szCs w:val="22"/>
              </w:rPr>
              <w:t>пол, возраст, какую задачу она должна решить на сайте)</w:t>
            </w:r>
          </w:p>
        </w:tc>
        <w:tc>
          <w:tcPr>
            <w:tcW w:w="7281" w:type="dxa"/>
            <w:shd w:val="clear" w:color="auto" w:fill="FFFFFF" w:themeFill="background1"/>
          </w:tcPr>
          <w:p w14:paraId="1AFCCF6A" w14:textId="77777777" w:rsidR="0012611A" w:rsidRPr="00D5719E" w:rsidRDefault="0012611A" w:rsidP="002A77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14962" w:rsidRPr="000F0C67" w14:paraId="2B4CEE34" w14:textId="77777777" w:rsidTr="00593D7D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  <w:shd w:val="clear" w:color="auto" w:fill="F2F2F2" w:themeFill="background1" w:themeFillShade="F2"/>
          </w:tcPr>
          <w:p w14:paraId="7BFDFAF2" w14:textId="4D3F039C" w:rsidR="0012611A" w:rsidRPr="0012611A" w:rsidRDefault="00C4450B" w:rsidP="002A775B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Какой будет тип сайта</w:t>
            </w:r>
            <w:r w:rsidR="0012611A">
              <w:rPr>
                <w:b w:val="0"/>
                <w:sz w:val="22"/>
                <w:szCs w:val="22"/>
              </w:rPr>
              <w:t xml:space="preserve"> (одностраничный</w:t>
            </w:r>
            <w:r w:rsidR="0012611A" w:rsidRPr="00C4450B">
              <w:rPr>
                <w:b w:val="0"/>
                <w:sz w:val="22"/>
                <w:szCs w:val="22"/>
              </w:rPr>
              <w:t>/</w:t>
            </w:r>
            <w:r w:rsidR="0012611A">
              <w:rPr>
                <w:b w:val="0"/>
                <w:sz w:val="22"/>
                <w:szCs w:val="22"/>
              </w:rPr>
              <w:t>многостраничный)</w:t>
            </w:r>
            <w:r>
              <w:rPr>
                <w:b w:val="0"/>
                <w:sz w:val="22"/>
                <w:szCs w:val="22"/>
              </w:rPr>
              <w:t>?</w:t>
            </w:r>
          </w:p>
        </w:tc>
        <w:tc>
          <w:tcPr>
            <w:tcW w:w="7281" w:type="dxa"/>
            <w:shd w:val="clear" w:color="auto" w:fill="FFFFFF" w:themeFill="background1"/>
          </w:tcPr>
          <w:p w14:paraId="599103D5" w14:textId="77777777" w:rsidR="0012611A" w:rsidRPr="00D5719E" w:rsidRDefault="0012611A" w:rsidP="002A77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</w:tr>
      <w:tr w:rsidR="00C4450B" w:rsidRPr="000F0C67" w14:paraId="53369C1B" w14:textId="77777777" w:rsidTr="00593D7D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  <w:shd w:val="clear" w:color="auto" w:fill="F2F2F2" w:themeFill="background1" w:themeFillShade="F2"/>
          </w:tcPr>
          <w:p w14:paraId="09C3CE30" w14:textId="554FF248" w:rsidR="00C4450B" w:rsidRDefault="00C4450B" w:rsidP="002A775B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Если нужен редизайн сайта, приложите ссылку на нынешний сайт</w:t>
            </w:r>
          </w:p>
        </w:tc>
        <w:tc>
          <w:tcPr>
            <w:tcW w:w="7281" w:type="dxa"/>
            <w:shd w:val="clear" w:color="auto" w:fill="FFFFFF" w:themeFill="background1"/>
          </w:tcPr>
          <w:p w14:paraId="37C9C927" w14:textId="77777777" w:rsidR="00C4450B" w:rsidRPr="00D5719E" w:rsidRDefault="00C4450B" w:rsidP="002A77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</w:tr>
      <w:tr w:rsidR="00A14962" w:rsidRPr="000F0C67" w14:paraId="746C795B" w14:textId="77777777" w:rsidTr="00593D7D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  <w:shd w:val="clear" w:color="auto" w:fill="F2F2F2" w:themeFill="background1" w:themeFillShade="F2"/>
          </w:tcPr>
          <w:p w14:paraId="415B02FA" w14:textId="1751ED87" w:rsidR="0012611A" w:rsidRPr="00C4450B" w:rsidRDefault="00C4450B" w:rsidP="002A775B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Желаемая ш</w:t>
            </w:r>
            <w:r w:rsidR="0012611A">
              <w:rPr>
                <w:b w:val="0"/>
                <w:sz w:val="22"/>
                <w:szCs w:val="22"/>
              </w:rPr>
              <w:t xml:space="preserve">ирина </w:t>
            </w:r>
            <w:r>
              <w:rPr>
                <w:b w:val="0"/>
                <w:sz w:val="22"/>
                <w:szCs w:val="22"/>
              </w:rPr>
              <w:t>макета.</w:t>
            </w:r>
            <w:r w:rsidR="00914F6B">
              <w:rPr>
                <w:b w:val="0"/>
                <w:sz w:val="22"/>
                <w:szCs w:val="22"/>
              </w:rPr>
              <w:t xml:space="preserve"> По умолчанию я делаю ширину контента 1290</w:t>
            </w:r>
            <w:r w:rsidR="00914F6B">
              <w:rPr>
                <w:b w:val="0"/>
                <w:sz w:val="22"/>
                <w:szCs w:val="22"/>
                <w:lang w:val="en-US"/>
              </w:rPr>
              <w:t>px</w:t>
            </w:r>
            <w:r>
              <w:rPr>
                <w:b w:val="0"/>
                <w:sz w:val="22"/>
                <w:szCs w:val="22"/>
              </w:rPr>
              <w:t>, но при желании вы можете указать другую ширину</w:t>
            </w:r>
          </w:p>
        </w:tc>
        <w:tc>
          <w:tcPr>
            <w:tcW w:w="7281" w:type="dxa"/>
            <w:shd w:val="clear" w:color="auto" w:fill="FFFFFF" w:themeFill="background1"/>
          </w:tcPr>
          <w:p w14:paraId="5B8E129A" w14:textId="77777777" w:rsidR="0012611A" w:rsidRPr="00D5719E" w:rsidRDefault="0012611A" w:rsidP="002A77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</w:tr>
      <w:tr w:rsidR="007F20D5" w:rsidRPr="000F0C67" w14:paraId="09EB1C99" w14:textId="77777777" w:rsidTr="00593D7D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  <w:shd w:val="clear" w:color="auto" w:fill="F2F2F2" w:themeFill="background1" w:themeFillShade="F2"/>
          </w:tcPr>
          <w:p w14:paraId="32816FE6" w14:textId="3F0BB6FF" w:rsidR="007F20D5" w:rsidRPr="007F20D5" w:rsidRDefault="007F20D5" w:rsidP="002A775B">
            <w:pPr>
              <w:rPr>
                <w:b w:val="0"/>
                <w:bCs w:val="0"/>
                <w:sz w:val="22"/>
                <w:szCs w:val="22"/>
              </w:rPr>
            </w:pPr>
            <w:r w:rsidRPr="007F20D5">
              <w:rPr>
                <w:b w:val="0"/>
                <w:bCs w:val="0"/>
                <w:sz w:val="22"/>
                <w:szCs w:val="22"/>
              </w:rPr>
              <w:t>Какие блоки будут на главной странице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7F20D5">
              <w:rPr>
                <w:b w:val="0"/>
                <w:bCs w:val="0"/>
                <w:sz w:val="22"/>
                <w:szCs w:val="22"/>
              </w:rPr>
              <w:t>(например, наши преимущества, контакты, наша команда и т.д.)?</w:t>
            </w:r>
          </w:p>
        </w:tc>
        <w:tc>
          <w:tcPr>
            <w:tcW w:w="7281" w:type="dxa"/>
            <w:shd w:val="clear" w:color="auto" w:fill="FFFFFF" w:themeFill="background1"/>
          </w:tcPr>
          <w:p w14:paraId="2AAEAB37" w14:textId="77777777" w:rsidR="007F20D5" w:rsidRPr="00D5719E" w:rsidRDefault="007F20D5" w:rsidP="002A77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</w:tr>
      <w:tr w:rsidR="0012611A" w:rsidRPr="000F0C67" w14:paraId="45D10EA8" w14:textId="77777777" w:rsidTr="00593D7D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  <w:shd w:val="clear" w:color="auto" w:fill="F2F2F2" w:themeFill="background1" w:themeFillShade="F2"/>
          </w:tcPr>
          <w:p w14:paraId="007888FB" w14:textId="43F167D7" w:rsidR="0012611A" w:rsidRPr="00D5719E" w:rsidRDefault="0012611A" w:rsidP="002A775B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Если сайт многостраничный, перечислите страницы, которые будут на сайте</w:t>
            </w:r>
            <w:r w:rsidR="00A14962">
              <w:rPr>
                <w:b w:val="0"/>
                <w:sz w:val="22"/>
                <w:szCs w:val="22"/>
              </w:rPr>
              <w:t>, помимо главной (например, портфолио, о нас, контакты и т.д.)</w:t>
            </w:r>
          </w:p>
        </w:tc>
        <w:tc>
          <w:tcPr>
            <w:tcW w:w="7281" w:type="dxa"/>
            <w:shd w:val="clear" w:color="auto" w:fill="FFFFFF" w:themeFill="background1"/>
          </w:tcPr>
          <w:p w14:paraId="2B2BAE78" w14:textId="6BADE11D" w:rsidR="0012611A" w:rsidRPr="004C08FE" w:rsidRDefault="0012611A" w:rsidP="002A77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14962" w:rsidRPr="000F0C67" w14:paraId="4B904C8E" w14:textId="77777777" w:rsidTr="00593D7D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  <w:shd w:val="clear" w:color="auto" w:fill="F2F2F2" w:themeFill="background1" w:themeFillShade="F2"/>
          </w:tcPr>
          <w:p w14:paraId="34007622" w14:textId="39933AD4" w:rsidR="00A14962" w:rsidRDefault="00A14962" w:rsidP="00A14962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Нужен ли </w:t>
            </w:r>
            <w:proofErr w:type="spellStart"/>
            <w:r>
              <w:rPr>
                <w:b w:val="0"/>
                <w:sz w:val="22"/>
                <w:szCs w:val="22"/>
              </w:rPr>
              <w:t>адаптив</w:t>
            </w:r>
            <w:proofErr w:type="spellEnd"/>
            <w:r>
              <w:rPr>
                <w:b w:val="0"/>
                <w:sz w:val="22"/>
                <w:szCs w:val="22"/>
              </w:rPr>
              <w:t>?</w:t>
            </w:r>
            <w:r w:rsidR="00C4450B">
              <w:rPr>
                <w:b w:val="0"/>
                <w:sz w:val="22"/>
                <w:szCs w:val="22"/>
              </w:rPr>
              <w:t xml:space="preserve"> Я делаю 4 </w:t>
            </w:r>
            <w:proofErr w:type="spellStart"/>
            <w:r w:rsidR="00C4450B">
              <w:rPr>
                <w:b w:val="0"/>
                <w:sz w:val="22"/>
                <w:szCs w:val="22"/>
              </w:rPr>
              <w:t>адаптива</w:t>
            </w:r>
            <w:proofErr w:type="spellEnd"/>
            <w:r w:rsidR="00C4450B">
              <w:rPr>
                <w:b w:val="0"/>
                <w:sz w:val="22"/>
                <w:szCs w:val="22"/>
              </w:rPr>
              <w:t>: 1 для компьютеров поменьше, 1 для планшетов и 2 для телефонов</w:t>
            </w:r>
          </w:p>
        </w:tc>
        <w:tc>
          <w:tcPr>
            <w:tcW w:w="7281" w:type="dxa"/>
            <w:shd w:val="clear" w:color="auto" w:fill="FFFFFF" w:themeFill="background1"/>
          </w:tcPr>
          <w:p w14:paraId="10C0B299" w14:textId="18833AD6" w:rsidR="00A14962" w:rsidRPr="004C08FE" w:rsidRDefault="00A14962" w:rsidP="00A14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CCEABBF" w14:textId="2C88FE06" w:rsidR="003F42E0" w:rsidRDefault="003F42E0" w:rsidP="00031690">
      <w:pPr>
        <w:rPr>
          <w:rStyle w:val="a5"/>
          <w:rFonts w:cs="Arial"/>
          <w:color w:val="88D5C2"/>
          <w:szCs w:val="24"/>
        </w:rPr>
      </w:pPr>
    </w:p>
    <w:p w14:paraId="1E85E727" w14:textId="77777777" w:rsidR="00593D7D" w:rsidRPr="0012611A" w:rsidRDefault="00593D7D" w:rsidP="00031690">
      <w:pPr>
        <w:rPr>
          <w:rStyle w:val="a5"/>
          <w:rFonts w:cs="Arial"/>
          <w:color w:val="88D5C2"/>
          <w:szCs w:val="24"/>
        </w:rPr>
      </w:pPr>
    </w:p>
    <w:tbl>
      <w:tblPr>
        <w:tblStyle w:val="-25"/>
        <w:tblW w:w="5002" w:type="pct"/>
        <w:tblBorders>
          <w:left w:val="single" w:sz="2" w:space="0" w:color="8EAADB" w:themeColor="accent5" w:themeTint="99"/>
          <w:right w:val="single" w:sz="2" w:space="0" w:color="8EAADB" w:themeColor="accent5" w:themeTint="99"/>
        </w:tblBorders>
        <w:tblLayout w:type="fixed"/>
        <w:tblCellMar>
          <w:top w:w="227" w:type="dxa"/>
          <w:left w:w="227" w:type="dxa"/>
          <w:bottom w:w="227" w:type="dxa"/>
        </w:tblCellMar>
        <w:tblLook w:val="0680" w:firstRow="0" w:lastRow="0" w:firstColumn="1" w:lastColumn="0" w:noHBand="1" w:noVBand="1"/>
      </w:tblPr>
      <w:tblGrid>
        <w:gridCol w:w="3207"/>
        <w:gridCol w:w="7281"/>
      </w:tblGrid>
      <w:tr w:rsidR="00A14962" w:rsidRPr="000F0C67" w14:paraId="4ADD3BF5" w14:textId="77777777" w:rsidTr="003D4F6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8" w:type="dxa"/>
            <w:gridSpan w:val="2"/>
          </w:tcPr>
          <w:p w14:paraId="4B991591" w14:textId="441B8BC4" w:rsidR="00A14962" w:rsidRPr="007A368D" w:rsidRDefault="00A14962" w:rsidP="002A775B">
            <w:pPr>
              <w:rPr>
                <w:rStyle w:val="a5"/>
                <w:rFonts w:cs="Arial"/>
                <w:b/>
                <w:i w:val="0"/>
                <w:color w:val="000000" w:themeColor="text1"/>
                <w:szCs w:val="24"/>
              </w:rPr>
            </w:pPr>
            <w:bookmarkStart w:id="0" w:name="_Hlk68814634"/>
            <w:r>
              <w:rPr>
                <w:rStyle w:val="a5"/>
                <w:rFonts w:cs="Arial"/>
                <w:b/>
                <w:i w:val="0"/>
                <w:color w:val="FFFFFF" w:themeColor="background1"/>
                <w:szCs w:val="24"/>
                <w:shd w:val="clear" w:color="auto" w:fill="0070C0"/>
              </w:rPr>
              <w:t xml:space="preserve"> 3 </w:t>
            </w:r>
            <w:r w:rsidRPr="0012611A">
              <w:rPr>
                <w:rStyle w:val="a5"/>
                <w:rFonts w:cs="Arial"/>
                <w:b/>
                <w:i w:val="0"/>
                <w:color w:val="000000" w:themeColor="text1"/>
                <w:szCs w:val="24"/>
              </w:rPr>
              <w:t xml:space="preserve">  </w:t>
            </w:r>
            <w:r w:rsidR="001F58FB">
              <w:rPr>
                <w:rStyle w:val="a5"/>
                <w:rFonts w:cs="Arial"/>
                <w:b/>
                <w:i w:val="0"/>
                <w:color w:val="000000" w:themeColor="text1"/>
                <w:szCs w:val="24"/>
              </w:rPr>
              <w:t>Структура</w:t>
            </w:r>
            <w:r>
              <w:rPr>
                <w:rStyle w:val="a5"/>
                <w:rFonts w:cs="Arial"/>
                <w:b/>
                <w:i w:val="0"/>
                <w:color w:val="000000" w:themeColor="text1"/>
                <w:szCs w:val="24"/>
              </w:rPr>
              <w:t xml:space="preserve"> сайта</w:t>
            </w:r>
          </w:p>
        </w:tc>
      </w:tr>
      <w:tr w:rsidR="003D4F65" w:rsidRPr="000F0C67" w14:paraId="5902B870" w14:textId="77777777" w:rsidTr="003D4F6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  <w:shd w:val="clear" w:color="auto" w:fill="F2F2F2" w:themeFill="background1" w:themeFillShade="F2"/>
          </w:tcPr>
          <w:p w14:paraId="1F8CACE2" w14:textId="28555F0B" w:rsidR="003D4F65" w:rsidRDefault="003D4F65" w:rsidP="002A775B">
            <w:pPr>
              <w:rPr>
                <w:rStyle w:val="a5"/>
                <w:rFonts w:cs="Arial"/>
                <w:bCs/>
                <w:i w:val="0"/>
                <w:color w:val="262626" w:themeColor="text1" w:themeTint="D9"/>
                <w:sz w:val="22"/>
                <w:szCs w:val="22"/>
              </w:rPr>
            </w:pPr>
            <w:r>
              <w:rPr>
                <w:rStyle w:val="a5"/>
                <w:rFonts w:cs="Arial"/>
                <w:bCs/>
                <w:i w:val="0"/>
                <w:color w:val="262626" w:themeColor="text1" w:themeTint="D9"/>
                <w:sz w:val="22"/>
                <w:szCs w:val="22"/>
              </w:rPr>
              <w:t>Есть ли у вас разработанный фирменный стиль (логотип, фирменный шрифт и цвет и т.д.)</w:t>
            </w:r>
          </w:p>
        </w:tc>
        <w:tc>
          <w:tcPr>
            <w:tcW w:w="7281" w:type="dxa"/>
            <w:shd w:val="clear" w:color="auto" w:fill="FFFFFF" w:themeFill="background1"/>
          </w:tcPr>
          <w:p w14:paraId="72D10D93" w14:textId="77777777" w:rsidR="003D4F65" w:rsidRPr="00D5719E" w:rsidRDefault="003D4F65" w:rsidP="002A77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D4F65" w:rsidRPr="000F0C67" w14:paraId="5C0CA82A" w14:textId="77777777" w:rsidTr="003D4F6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  <w:shd w:val="clear" w:color="auto" w:fill="F2F2F2" w:themeFill="background1" w:themeFillShade="F2"/>
          </w:tcPr>
          <w:p w14:paraId="5EF76B9A" w14:textId="40FC1EE9" w:rsidR="003D4F65" w:rsidRPr="003D4F65" w:rsidRDefault="003D4F65" w:rsidP="002A775B">
            <w:pPr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lastRenderedPageBreak/>
              <w:t>Нужно</w:t>
            </w:r>
            <w:r w:rsidRPr="003D4F65">
              <w:rPr>
                <w:b w:val="0"/>
                <w:bCs w:val="0"/>
                <w:sz w:val="22"/>
                <w:szCs w:val="22"/>
              </w:rPr>
              <w:t xml:space="preserve"> ли</w:t>
            </w:r>
            <w:r>
              <w:rPr>
                <w:b w:val="0"/>
                <w:bCs w:val="0"/>
                <w:sz w:val="22"/>
                <w:szCs w:val="22"/>
              </w:rPr>
              <w:t xml:space="preserve"> будет</w:t>
            </w:r>
            <w:r w:rsidRPr="003D4F65">
              <w:rPr>
                <w:b w:val="0"/>
                <w:bCs w:val="0"/>
                <w:sz w:val="22"/>
                <w:szCs w:val="22"/>
              </w:rPr>
              <w:t xml:space="preserve"> покупать фотографии </w:t>
            </w:r>
            <w:r>
              <w:rPr>
                <w:b w:val="0"/>
                <w:bCs w:val="0"/>
                <w:sz w:val="22"/>
                <w:szCs w:val="22"/>
              </w:rPr>
              <w:t xml:space="preserve">на платных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фотостоках</w:t>
            </w:r>
            <w:proofErr w:type="spellEnd"/>
            <w:r w:rsidRPr="003D4F65">
              <w:rPr>
                <w:b w:val="0"/>
                <w:bCs w:val="0"/>
                <w:sz w:val="22"/>
                <w:szCs w:val="22"/>
              </w:rPr>
              <w:t xml:space="preserve">? Требуется ли обработка </w:t>
            </w:r>
            <w:r>
              <w:rPr>
                <w:b w:val="0"/>
                <w:bCs w:val="0"/>
                <w:sz w:val="22"/>
                <w:szCs w:val="22"/>
              </w:rPr>
              <w:t>изображений</w:t>
            </w:r>
            <w:r w:rsidRPr="003D4F65">
              <w:rPr>
                <w:b w:val="0"/>
                <w:bCs w:val="0"/>
                <w:sz w:val="22"/>
                <w:szCs w:val="22"/>
              </w:rPr>
              <w:t>?</w:t>
            </w:r>
          </w:p>
        </w:tc>
        <w:tc>
          <w:tcPr>
            <w:tcW w:w="7281" w:type="dxa"/>
            <w:shd w:val="clear" w:color="auto" w:fill="FFFFFF" w:themeFill="background1"/>
          </w:tcPr>
          <w:p w14:paraId="54E7CF68" w14:textId="77777777" w:rsidR="003D4F65" w:rsidRPr="00D5719E" w:rsidRDefault="003D4F65" w:rsidP="002A77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</w:tr>
      <w:tr w:rsidR="00C4450B" w:rsidRPr="000F0C67" w14:paraId="1C8FDCDF" w14:textId="77777777" w:rsidTr="003D4F6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  <w:shd w:val="clear" w:color="auto" w:fill="F2F2F2" w:themeFill="background1" w:themeFillShade="F2"/>
          </w:tcPr>
          <w:p w14:paraId="7C923620" w14:textId="09AF4EA8" w:rsidR="00C4450B" w:rsidRPr="00C4450B" w:rsidRDefault="00C4450B" w:rsidP="002A775B">
            <w:pPr>
              <w:rPr>
                <w:b w:val="0"/>
                <w:bCs w:val="0"/>
                <w:sz w:val="22"/>
                <w:szCs w:val="22"/>
              </w:rPr>
            </w:pPr>
            <w:r w:rsidRPr="00C4450B">
              <w:rPr>
                <w:b w:val="0"/>
                <w:bCs w:val="0"/>
                <w:sz w:val="22"/>
                <w:szCs w:val="22"/>
              </w:rPr>
              <w:t xml:space="preserve">Есть ли у вас </w:t>
            </w:r>
            <w:r>
              <w:rPr>
                <w:b w:val="0"/>
                <w:bCs w:val="0"/>
                <w:sz w:val="22"/>
                <w:szCs w:val="22"/>
              </w:rPr>
              <w:t>подготовленн</w:t>
            </w:r>
            <w:r w:rsidR="003D4F65">
              <w:rPr>
                <w:b w:val="0"/>
                <w:bCs w:val="0"/>
                <w:sz w:val="22"/>
                <w:szCs w:val="22"/>
              </w:rPr>
              <w:t>ые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gramStart"/>
            <w:r w:rsidRPr="00C4450B">
              <w:rPr>
                <w:b w:val="0"/>
                <w:bCs w:val="0"/>
                <w:sz w:val="22"/>
                <w:szCs w:val="22"/>
              </w:rPr>
              <w:t>текстовое  наполнение</w:t>
            </w:r>
            <w:proofErr w:type="gramEnd"/>
            <w:r w:rsidRPr="00C4450B">
              <w:rPr>
                <w:b w:val="0"/>
                <w:bCs w:val="0"/>
                <w:sz w:val="22"/>
                <w:szCs w:val="22"/>
              </w:rPr>
              <w:t xml:space="preserve"> сайта</w:t>
            </w:r>
            <w:r w:rsidR="007F20D5">
              <w:rPr>
                <w:b w:val="0"/>
                <w:bCs w:val="0"/>
                <w:sz w:val="22"/>
                <w:szCs w:val="22"/>
              </w:rPr>
              <w:t>?</w:t>
            </w:r>
          </w:p>
        </w:tc>
        <w:tc>
          <w:tcPr>
            <w:tcW w:w="7281" w:type="dxa"/>
            <w:shd w:val="clear" w:color="auto" w:fill="FFFFFF" w:themeFill="background1"/>
          </w:tcPr>
          <w:p w14:paraId="103356A6" w14:textId="5079FBDE" w:rsidR="00C4450B" w:rsidRPr="00D5719E" w:rsidRDefault="00C4450B" w:rsidP="002A77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</w:tr>
      <w:tr w:rsidR="00051230" w:rsidRPr="000F0C67" w14:paraId="681E8E65" w14:textId="77777777" w:rsidTr="003D4F6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  <w:shd w:val="clear" w:color="auto" w:fill="F2F2F2" w:themeFill="background1" w:themeFillShade="F2"/>
          </w:tcPr>
          <w:p w14:paraId="2FA90AF0" w14:textId="60034BC7" w:rsidR="00051230" w:rsidRPr="00C4450B" w:rsidRDefault="00051230" w:rsidP="002A775B">
            <w:pPr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Нужна ли установка и настройка</w:t>
            </w:r>
            <w:r w:rsidR="007F20D5">
              <w:rPr>
                <w:b w:val="0"/>
                <w:bCs w:val="0"/>
                <w:sz w:val="22"/>
                <w:szCs w:val="22"/>
              </w:rPr>
              <w:t xml:space="preserve"> счётчиков рекламы от Яндекса и</w:t>
            </w:r>
            <w:r w:rsidR="007F20D5" w:rsidRPr="007F20D5">
              <w:rPr>
                <w:b w:val="0"/>
                <w:bCs w:val="0"/>
                <w:sz w:val="22"/>
                <w:szCs w:val="22"/>
              </w:rPr>
              <w:t>/</w:t>
            </w:r>
            <w:r w:rsidR="007F20D5">
              <w:rPr>
                <w:b w:val="0"/>
                <w:bCs w:val="0"/>
                <w:sz w:val="22"/>
                <w:szCs w:val="22"/>
              </w:rPr>
              <w:t xml:space="preserve">или </w:t>
            </w:r>
            <w:proofErr w:type="spellStart"/>
            <w:r w:rsidR="007F20D5">
              <w:rPr>
                <w:b w:val="0"/>
                <w:bCs w:val="0"/>
                <w:sz w:val="22"/>
                <w:szCs w:val="22"/>
              </w:rPr>
              <w:t>Гугла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>?</w:t>
            </w:r>
          </w:p>
        </w:tc>
        <w:tc>
          <w:tcPr>
            <w:tcW w:w="7281" w:type="dxa"/>
            <w:shd w:val="clear" w:color="auto" w:fill="FFFFFF" w:themeFill="background1"/>
          </w:tcPr>
          <w:p w14:paraId="03156DB6" w14:textId="77777777" w:rsidR="00051230" w:rsidRPr="00D5719E" w:rsidRDefault="00051230" w:rsidP="002A77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</w:tr>
      <w:bookmarkEnd w:id="0"/>
    </w:tbl>
    <w:p w14:paraId="3425821C" w14:textId="3FF841CB" w:rsidR="00A14962" w:rsidRDefault="00A14962" w:rsidP="00A14962">
      <w:pPr>
        <w:rPr>
          <w:rFonts w:cs="Arial"/>
        </w:rPr>
      </w:pPr>
    </w:p>
    <w:p w14:paraId="1DFD3993" w14:textId="3F5F9044" w:rsidR="00A14962" w:rsidRDefault="00A14962" w:rsidP="00A14962">
      <w:pPr>
        <w:rPr>
          <w:rFonts w:cs="Arial"/>
        </w:rPr>
      </w:pPr>
    </w:p>
    <w:tbl>
      <w:tblPr>
        <w:tblStyle w:val="-25"/>
        <w:tblW w:w="5002" w:type="pct"/>
        <w:tblBorders>
          <w:left w:val="single" w:sz="2" w:space="0" w:color="8EAADB" w:themeColor="accent5" w:themeTint="99"/>
          <w:right w:val="single" w:sz="2" w:space="0" w:color="8EAADB" w:themeColor="accent5" w:themeTint="99"/>
        </w:tblBorders>
        <w:tblLayout w:type="fixed"/>
        <w:tblCellMar>
          <w:top w:w="227" w:type="dxa"/>
          <w:left w:w="227" w:type="dxa"/>
          <w:bottom w:w="227" w:type="dxa"/>
        </w:tblCellMar>
        <w:tblLook w:val="0680" w:firstRow="0" w:lastRow="0" w:firstColumn="1" w:lastColumn="0" w:noHBand="1" w:noVBand="1"/>
      </w:tblPr>
      <w:tblGrid>
        <w:gridCol w:w="3207"/>
        <w:gridCol w:w="7281"/>
      </w:tblGrid>
      <w:tr w:rsidR="003D4F65" w:rsidRPr="000F0C67" w14:paraId="07B21F52" w14:textId="77777777" w:rsidTr="00B714D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8" w:type="dxa"/>
            <w:gridSpan w:val="2"/>
          </w:tcPr>
          <w:p w14:paraId="600A56D5" w14:textId="15F27EC1" w:rsidR="003D4F65" w:rsidRPr="007A368D" w:rsidRDefault="003D4F65" w:rsidP="00B714D5">
            <w:pPr>
              <w:rPr>
                <w:rStyle w:val="a5"/>
                <w:rFonts w:cs="Arial"/>
                <w:b/>
                <w:i w:val="0"/>
                <w:color w:val="000000" w:themeColor="text1"/>
                <w:szCs w:val="24"/>
              </w:rPr>
            </w:pPr>
            <w:bookmarkStart w:id="1" w:name="_Hlk68816007"/>
            <w:r>
              <w:rPr>
                <w:rStyle w:val="a5"/>
                <w:rFonts w:cs="Arial"/>
                <w:b/>
                <w:i w:val="0"/>
                <w:color w:val="FFFFFF" w:themeColor="background1"/>
                <w:szCs w:val="24"/>
                <w:shd w:val="clear" w:color="auto" w:fill="0070C0"/>
              </w:rPr>
              <w:t xml:space="preserve"> 4 </w:t>
            </w:r>
            <w:r w:rsidRPr="0012611A">
              <w:rPr>
                <w:rStyle w:val="a5"/>
                <w:rFonts w:cs="Arial"/>
                <w:b/>
                <w:i w:val="0"/>
                <w:color w:val="000000" w:themeColor="text1"/>
                <w:szCs w:val="24"/>
              </w:rPr>
              <w:t xml:space="preserve">  </w:t>
            </w:r>
            <w:r w:rsidR="00051230">
              <w:rPr>
                <w:rStyle w:val="a5"/>
                <w:rFonts w:cs="Arial"/>
                <w:b/>
                <w:i w:val="0"/>
                <w:color w:val="000000" w:themeColor="text1"/>
                <w:szCs w:val="24"/>
              </w:rPr>
              <w:t xml:space="preserve">Укажите сайты, которые вам нравятся и скажите, почему </w:t>
            </w:r>
            <w:r w:rsidR="00051230" w:rsidRPr="00051230">
              <w:rPr>
                <w:rStyle w:val="a5"/>
                <w:rFonts w:cs="Arial"/>
                <w:b/>
                <w:i w:val="0"/>
                <w:color w:val="000000" w:themeColor="text1"/>
                <w:szCs w:val="24"/>
              </w:rPr>
              <w:t>(максимум 3 сайта)</w:t>
            </w:r>
          </w:p>
        </w:tc>
      </w:tr>
      <w:tr w:rsidR="003D4F65" w:rsidRPr="000F0C67" w14:paraId="2B1C87BC" w14:textId="77777777" w:rsidTr="00B714D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  <w:shd w:val="clear" w:color="auto" w:fill="F2F2F2" w:themeFill="background1" w:themeFillShade="F2"/>
          </w:tcPr>
          <w:p w14:paraId="57683C84" w14:textId="7ABB64EA" w:rsidR="003D4F65" w:rsidRDefault="00051230" w:rsidP="00B714D5">
            <w:pPr>
              <w:rPr>
                <w:rStyle w:val="a5"/>
                <w:rFonts w:cs="Arial"/>
                <w:bCs/>
                <w:i w:val="0"/>
                <w:color w:val="262626" w:themeColor="text1" w:themeTint="D9"/>
                <w:sz w:val="22"/>
                <w:szCs w:val="22"/>
              </w:rPr>
            </w:pPr>
            <w:r>
              <w:rPr>
                <w:rStyle w:val="a5"/>
                <w:rFonts w:cs="Arial"/>
                <w:bCs/>
                <w:i w:val="0"/>
                <w:color w:val="262626" w:themeColor="text1" w:themeTint="D9"/>
                <w:sz w:val="22"/>
                <w:szCs w:val="22"/>
              </w:rPr>
              <w:t>*ссылка на сайт</w:t>
            </w:r>
          </w:p>
        </w:tc>
        <w:tc>
          <w:tcPr>
            <w:tcW w:w="7281" w:type="dxa"/>
            <w:shd w:val="clear" w:color="auto" w:fill="FFFFFF" w:themeFill="background1"/>
          </w:tcPr>
          <w:p w14:paraId="54E688D7" w14:textId="5DB5D936" w:rsidR="003D4F65" w:rsidRPr="00D5719E" w:rsidRDefault="00051230" w:rsidP="00B714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*описание</w:t>
            </w:r>
          </w:p>
        </w:tc>
      </w:tr>
      <w:tr w:rsidR="003D4F65" w:rsidRPr="000F0C67" w14:paraId="265052A4" w14:textId="77777777" w:rsidTr="00B714D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  <w:shd w:val="clear" w:color="auto" w:fill="F2F2F2" w:themeFill="background1" w:themeFillShade="F2"/>
          </w:tcPr>
          <w:p w14:paraId="008FF2CB" w14:textId="7DC08F23" w:rsidR="003D4F65" w:rsidRDefault="003D4F65" w:rsidP="00B714D5">
            <w:pPr>
              <w:rPr>
                <w:rStyle w:val="a5"/>
                <w:rFonts w:cs="Arial"/>
                <w:bCs/>
                <w:i w:val="0"/>
                <w:color w:val="262626" w:themeColor="text1" w:themeTint="D9"/>
                <w:sz w:val="22"/>
                <w:szCs w:val="22"/>
              </w:rPr>
            </w:pPr>
          </w:p>
        </w:tc>
        <w:tc>
          <w:tcPr>
            <w:tcW w:w="7281" w:type="dxa"/>
            <w:shd w:val="clear" w:color="auto" w:fill="FFFFFF" w:themeFill="background1"/>
          </w:tcPr>
          <w:p w14:paraId="2D6211C4" w14:textId="77777777" w:rsidR="003D4F65" w:rsidRPr="00D5719E" w:rsidRDefault="003D4F65" w:rsidP="00B714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D4F65" w:rsidRPr="000F0C67" w14:paraId="4D8C2B8D" w14:textId="77777777" w:rsidTr="00B714D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  <w:shd w:val="clear" w:color="auto" w:fill="F2F2F2" w:themeFill="background1" w:themeFillShade="F2"/>
          </w:tcPr>
          <w:p w14:paraId="727F12A9" w14:textId="5F401D03" w:rsidR="003D4F65" w:rsidRPr="0012611A" w:rsidRDefault="003D4F65" w:rsidP="00B714D5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7281" w:type="dxa"/>
            <w:shd w:val="clear" w:color="auto" w:fill="FFFFFF" w:themeFill="background1"/>
          </w:tcPr>
          <w:p w14:paraId="0FFBE4FB" w14:textId="77777777" w:rsidR="003D4F65" w:rsidRPr="00D5719E" w:rsidRDefault="003D4F65" w:rsidP="00B714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</w:tr>
      <w:bookmarkEnd w:id="1"/>
    </w:tbl>
    <w:p w14:paraId="502E65B5" w14:textId="1F00A4E7" w:rsidR="003D4F65" w:rsidRDefault="003D4F65" w:rsidP="00A14962">
      <w:pPr>
        <w:rPr>
          <w:rFonts w:cs="Arial"/>
        </w:rPr>
      </w:pPr>
    </w:p>
    <w:p w14:paraId="5393768C" w14:textId="77777777" w:rsidR="003D4F65" w:rsidRPr="0012611A" w:rsidRDefault="003D4F65" w:rsidP="00A14962">
      <w:pPr>
        <w:rPr>
          <w:rFonts w:cs="Arial"/>
          <w:b/>
          <w:sz w:val="20"/>
          <w:szCs w:val="20"/>
        </w:rPr>
      </w:pPr>
    </w:p>
    <w:tbl>
      <w:tblPr>
        <w:tblStyle w:val="-25"/>
        <w:tblW w:w="5003" w:type="pct"/>
        <w:tblInd w:w="-3" w:type="dxa"/>
        <w:tblBorders>
          <w:left w:val="single" w:sz="2" w:space="0" w:color="8EAADB" w:themeColor="accent5" w:themeTint="99"/>
          <w:right w:val="single" w:sz="2" w:space="0" w:color="8EAADB" w:themeColor="accent5" w:themeTint="99"/>
        </w:tblBorders>
        <w:tblLayout w:type="fixed"/>
        <w:tblCellMar>
          <w:top w:w="227" w:type="dxa"/>
          <w:left w:w="227" w:type="dxa"/>
          <w:bottom w:w="227" w:type="dxa"/>
        </w:tblCellMar>
        <w:tblLook w:val="0680" w:firstRow="0" w:lastRow="0" w:firstColumn="1" w:lastColumn="0" w:noHBand="1" w:noVBand="1"/>
      </w:tblPr>
      <w:tblGrid>
        <w:gridCol w:w="3207"/>
        <w:gridCol w:w="7283"/>
      </w:tblGrid>
      <w:tr w:rsidR="00051230" w:rsidRPr="000F0C67" w14:paraId="1CD60A45" w14:textId="77777777" w:rsidTr="0005123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"/>
          </w:tcPr>
          <w:p w14:paraId="2D226DAB" w14:textId="2EBDCA7F" w:rsidR="00051230" w:rsidRPr="007A368D" w:rsidRDefault="00051230" w:rsidP="00B714D5">
            <w:pPr>
              <w:rPr>
                <w:rStyle w:val="a5"/>
                <w:rFonts w:cs="Arial"/>
                <w:b/>
                <w:i w:val="0"/>
                <w:color w:val="000000" w:themeColor="text1"/>
                <w:szCs w:val="24"/>
              </w:rPr>
            </w:pPr>
            <w:bookmarkStart w:id="2" w:name="_Hlk68816132"/>
            <w:r>
              <w:rPr>
                <w:rStyle w:val="a5"/>
                <w:rFonts w:cs="Arial"/>
                <w:b/>
                <w:i w:val="0"/>
                <w:color w:val="FFFFFF" w:themeColor="background1"/>
                <w:szCs w:val="24"/>
                <w:shd w:val="clear" w:color="auto" w:fill="0070C0"/>
              </w:rPr>
              <w:t xml:space="preserve"> 5 </w:t>
            </w:r>
            <w:r w:rsidRPr="0012611A">
              <w:rPr>
                <w:rStyle w:val="a5"/>
                <w:rFonts w:cs="Arial"/>
                <w:b/>
                <w:i w:val="0"/>
                <w:color w:val="000000" w:themeColor="text1"/>
                <w:szCs w:val="24"/>
              </w:rPr>
              <w:t xml:space="preserve">  </w:t>
            </w:r>
            <w:r>
              <w:rPr>
                <w:rStyle w:val="a5"/>
                <w:rFonts w:cs="Arial"/>
                <w:b/>
                <w:i w:val="0"/>
                <w:color w:val="000000" w:themeColor="text1"/>
                <w:szCs w:val="24"/>
              </w:rPr>
              <w:t xml:space="preserve">Укажите сайты, которые вам НЕ нравятся и скажите, почему </w:t>
            </w:r>
            <w:r w:rsidR="00593D7D">
              <w:rPr>
                <w:rStyle w:val="a5"/>
                <w:rFonts w:cs="Arial"/>
                <w:b/>
                <w:i w:val="0"/>
                <w:color w:val="000000" w:themeColor="text1"/>
                <w:szCs w:val="24"/>
              </w:rPr>
              <w:t>(</w:t>
            </w:r>
            <w:r w:rsidR="00593D7D" w:rsidRPr="00593D7D">
              <w:rPr>
                <w:rStyle w:val="a5"/>
                <w:rFonts w:cs="Arial"/>
                <w:b/>
                <w:i w:val="0"/>
                <w:color w:val="000000" w:themeColor="text1"/>
                <w:szCs w:val="24"/>
              </w:rPr>
              <w:t>максимум 3 сайта)</w:t>
            </w:r>
          </w:p>
        </w:tc>
      </w:tr>
      <w:tr w:rsidR="00051230" w:rsidRPr="000F0C67" w14:paraId="4F5972E2" w14:textId="77777777" w:rsidTr="00051230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  <w:shd w:val="clear" w:color="auto" w:fill="F2F2F2" w:themeFill="background1" w:themeFillShade="F2"/>
          </w:tcPr>
          <w:p w14:paraId="5A54C80A" w14:textId="77777777" w:rsidR="00051230" w:rsidRDefault="00051230" w:rsidP="00B714D5">
            <w:pPr>
              <w:rPr>
                <w:rStyle w:val="a5"/>
                <w:rFonts w:cs="Arial"/>
                <w:bCs/>
                <w:i w:val="0"/>
                <w:color w:val="262626" w:themeColor="text1" w:themeTint="D9"/>
                <w:sz w:val="22"/>
                <w:szCs w:val="22"/>
              </w:rPr>
            </w:pPr>
            <w:r>
              <w:rPr>
                <w:rStyle w:val="a5"/>
                <w:rFonts w:cs="Arial"/>
                <w:bCs/>
                <w:i w:val="0"/>
                <w:color w:val="262626" w:themeColor="text1" w:themeTint="D9"/>
                <w:sz w:val="22"/>
                <w:szCs w:val="22"/>
              </w:rPr>
              <w:t>*ссылка на сайт</w:t>
            </w:r>
          </w:p>
        </w:tc>
        <w:tc>
          <w:tcPr>
            <w:tcW w:w="7283" w:type="dxa"/>
            <w:shd w:val="clear" w:color="auto" w:fill="FFFFFF" w:themeFill="background1"/>
          </w:tcPr>
          <w:p w14:paraId="018B12B6" w14:textId="77777777" w:rsidR="00051230" w:rsidRPr="00D5719E" w:rsidRDefault="00051230" w:rsidP="00B714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*описание</w:t>
            </w:r>
          </w:p>
        </w:tc>
      </w:tr>
      <w:tr w:rsidR="00051230" w:rsidRPr="000F0C67" w14:paraId="0A417C92" w14:textId="77777777" w:rsidTr="00051230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  <w:shd w:val="clear" w:color="auto" w:fill="F2F2F2" w:themeFill="background1" w:themeFillShade="F2"/>
          </w:tcPr>
          <w:p w14:paraId="35992CBB" w14:textId="77777777" w:rsidR="00051230" w:rsidRDefault="00051230" w:rsidP="00B714D5">
            <w:pPr>
              <w:rPr>
                <w:rStyle w:val="a5"/>
                <w:rFonts w:cs="Arial"/>
                <w:bCs/>
                <w:i w:val="0"/>
                <w:color w:val="262626" w:themeColor="text1" w:themeTint="D9"/>
                <w:sz w:val="22"/>
                <w:szCs w:val="22"/>
              </w:rPr>
            </w:pPr>
          </w:p>
        </w:tc>
        <w:tc>
          <w:tcPr>
            <w:tcW w:w="7283" w:type="dxa"/>
            <w:shd w:val="clear" w:color="auto" w:fill="FFFFFF" w:themeFill="background1"/>
          </w:tcPr>
          <w:p w14:paraId="5055E510" w14:textId="77777777" w:rsidR="00051230" w:rsidRPr="00D5719E" w:rsidRDefault="00051230" w:rsidP="00B714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51230" w:rsidRPr="000F0C67" w14:paraId="6381B71A" w14:textId="77777777" w:rsidTr="00051230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  <w:shd w:val="clear" w:color="auto" w:fill="F2F2F2" w:themeFill="background1" w:themeFillShade="F2"/>
          </w:tcPr>
          <w:p w14:paraId="0D5493C8" w14:textId="77777777" w:rsidR="00051230" w:rsidRPr="0012611A" w:rsidRDefault="00051230" w:rsidP="00B714D5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7283" w:type="dxa"/>
            <w:shd w:val="clear" w:color="auto" w:fill="FFFFFF" w:themeFill="background1"/>
          </w:tcPr>
          <w:p w14:paraId="00B60F9D" w14:textId="77777777" w:rsidR="00051230" w:rsidRPr="00D5719E" w:rsidRDefault="00051230" w:rsidP="00B714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</w:tr>
      <w:bookmarkEnd w:id="2"/>
    </w:tbl>
    <w:p w14:paraId="7615048F" w14:textId="06CD2E29" w:rsidR="007C7FEC" w:rsidRDefault="007C7FEC" w:rsidP="007C7FEC">
      <w:pPr>
        <w:rPr>
          <w:rStyle w:val="a5"/>
          <w:rFonts w:cs="Arial"/>
          <w:i w:val="0"/>
          <w:color w:val="88D5C2"/>
          <w:szCs w:val="24"/>
        </w:rPr>
      </w:pPr>
    </w:p>
    <w:p w14:paraId="08709FC2" w14:textId="77777777" w:rsidR="00593D7D" w:rsidRDefault="00593D7D" w:rsidP="007C7FEC">
      <w:pPr>
        <w:rPr>
          <w:rStyle w:val="a5"/>
          <w:rFonts w:cs="Arial"/>
          <w:i w:val="0"/>
          <w:color w:val="88D5C2"/>
          <w:szCs w:val="24"/>
        </w:rPr>
      </w:pPr>
    </w:p>
    <w:tbl>
      <w:tblPr>
        <w:tblStyle w:val="-25"/>
        <w:tblW w:w="5003" w:type="pct"/>
        <w:tblInd w:w="-3" w:type="dxa"/>
        <w:tblBorders>
          <w:left w:val="single" w:sz="2" w:space="0" w:color="8EAADB" w:themeColor="accent5" w:themeTint="99"/>
          <w:right w:val="single" w:sz="2" w:space="0" w:color="8EAADB" w:themeColor="accent5" w:themeTint="99"/>
        </w:tblBorders>
        <w:tblLayout w:type="fixed"/>
        <w:tblCellMar>
          <w:top w:w="227" w:type="dxa"/>
          <w:left w:w="227" w:type="dxa"/>
          <w:bottom w:w="227" w:type="dxa"/>
        </w:tblCellMar>
        <w:tblLook w:val="0680" w:firstRow="0" w:lastRow="0" w:firstColumn="1" w:lastColumn="0" w:noHBand="1" w:noVBand="1"/>
      </w:tblPr>
      <w:tblGrid>
        <w:gridCol w:w="3207"/>
        <w:gridCol w:w="7283"/>
      </w:tblGrid>
      <w:tr w:rsidR="00051230" w:rsidRPr="000F0C67" w14:paraId="4EDF49E5" w14:textId="77777777" w:rsidTr="0005123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"/>
          </w:tcPr>
          <w:p w14:paraId="041904F1" w14:textId="7FDA3D48" w:rsidR="00051230" w:rsidRPr="007A368D" w:rsidRDefault="00051230" w:rsidP="00B714D5">
            <w:pPr>
              <w:rPr>
                <w:rStyle w:val="a5"/>
                <w:rFonts w:cs="Arial"/>
                <w:b/>
                <w:i w:val="0"/>
                <w:color w:val="000000" w:themeColor="text1"/>
                <w:szCs w:val="24"/>
              </w:rPr>
            </w:pPr>
            <w:r>
              <w:rPr>
                <w:rStyle w:val="a5"/>
                <w:rFonts w:cs="Arial"/>
                <w:b/>
                <w:i w:val="0"/>
                <w:color w:val="FFFFFF" w:themeColor="background1"/>
                <w:szCs w:val="24"/>
                <w:shd w:val="clear" w:color="auto" w:fill="0070C0"/>
              </w:rPr>
              <w:t xml:space="preserve"> 6 </w:t>
            </w:r>
            <w:r w:rsidRPr="0012611A">
              <w:rPr>
                <w:rStyle w:val="a5"/>
                <w:rFonts w:cs="Arial"/>
                <w:b/>
                <w:i w:val="0"/>
                <w:color w:val="000000" w:themeColor="text1"/>
                <w:szCs w:val="24"/>
              </w:rPr>
              <w:t xml:space="preserve">  </w:t>
            </w:r>
            <w:r>
              <w:rPr>
                <w:rStyle w:val="a5"/>
                <w:rFonts w:cs="Arial"/>
                <w:b/>
                <w:i w:val="0"/>
                <w:color w:val="000000" w:themeColor="text1"/>
                <w:szCs w:val="24"/>
              </w:rPr>
              <w:t xml:space="preserve">Дополнительная информация </w:t>
            </w:r>
          </w:p>
        </w:tc>
      </w:tr>
      <w:tr w:rsidR="00051230" w:rsidRPr="000F0C67" w14:paraId="5D9C69EA" w14:textId="77777777" w:rsidTr="00051230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  <w:shd w:val="clear" w:color="auto" w:fill="F2F2F2" w:themeFill="background1" w:themeFillShade="F2"/>
          </w:tcPr>
          <w:p w14:paraId="6722C6CE" w14:textId="4DA9C8D7" w:rsidR="00051230" w:rsidRDefault="00593D7D" w:rsidP="00B714D5">
            <w:pPr>
              <w:rPr>
                <w:rStyle w:val="a5"/>
                <w:rFonts w:cs="Arial"/>
                <w:bCs/>
                <w:i w:val="0"/>
                <w:color w:val="262626" w:themeColor="text1" w:themeTint="D9"/>
                <w:sz w:val="22"/>
                <w:szCs w:val="22"/>
              </w:rPr>
            </w:pPr>
            <w:r>
              <w:rPr>
                <w:rStyle w:val="a5"/>
                <w:rFonts w:cs="Arial"/>
                <w:bCs/>
                <w:i w:val="0"/>
                <w:color w:val="262626" w:themeColor="text1" w:themeTint="D9"/>
                <w:sz w:val="22"/>
                <w:szCs w:val="22"/>
              </w:rPr>
              <w:lastRenderedPageBreak/>
              <w:t>Дополнительная информация, которую вы хотите сообщить</w:t>
            </w:r>
          </w:p>
        </w:tc>
        <w:tc>
          <w:tcPr>
            <w:tcW w:w="7283" w:type="dxa"/>
            <w:shd w:val="clear" w:color="auto" w:fill="FFFFFF" w:themeFill="background1"/>
          </w:tcPr>
          <w:p w14:paraId="3C31CD43" w14:textId="058ACC02" w:rsidR="00051230" w:rsidRPr="00D5719E" w:rsidRDefault="00051230" w:rsidP="00B714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1B28A71E" w14:textId="77777777" w:rsidR="00593D7D" w:rsidRDefault="00593D7D" w:rsidP="00593D7D">
      <w:pPr>
        <w:spacing w:line="360" w:lineRule="auto"/>
        <w:rPr>
          <w:rFonts w:cs="Arial"/>
          <w:b/>
          <w:bCs/>
          <w:color w:val="404040" w:themeColor="text1" w:themeTint="BF"/>
          <w:sz w:val="22"/>
          <w:szCs w:val="22"/>
        </w:rPr>
      </w:pPr>
    </w:p>
    <w:p w14:paraId="3C5E071F" w14:textId="77777777" w:rsidR="00593D7D" w:rsidRDefault="00593D7D" w:rsidP="00593D7D">
      <w:pPr>
        <w:spacing w:line="360" w:lineRule="auto"/>
        <w:rPr>
          <w:rFonts w:cs="Arial"/>
          <w:b/>
          <w:bCs/>
          <w:color w:val="404040" w:themeColor="text1" w:themeTint="BF"/>
          <w:sz w:val="22"/>
          <w:szCs w:val="22"/>
        </w:rPr>
      </w:pPr>
    </w:p>
    <w:p w14:paraId="443996C7" w14:textId="26739D15" w:rsidR="00593D7D" w:rsidRPr="00593D7D" w:rsidRDefault="00593D7D" w:rsidP="00593D7D">
      <w:pPr>
        <w:spacing w:line="360" w:lineRule="auto"/>
        <w:rPr>
          <w:rFonts w:cs="Arial"/>
          <w:b/>
          <w:bCs/>
          <w:color w:val="404040" w:themeColor="text1" w:themeTint="BF"/>
          <w:sz w:val="22"/>
          <w:szCs w:val="22"/>
        </w:rPr>
      </w:pPr>
      <w:r w:rsidRPr="00593D7D">
        <w:rPr>
          <w:rFonts w:cs="Arial"/>
          <w:b/>
          <w:bCs/>
          <w:color w:val="404040" w:themeColor="text1" w:themeTint="BF"/>
          <w:sz w:val="22"/>
          <w:szCs w:val="22"/>
        </w:rPr>
        <w:t>Спасибо за заполнение брифа!</w:t>
      </w:r>
    </w:p>
    <w:p w14:paraId="21E2863A" w14:textId="73651C02" w:rsidR="00593D7D" w:rsidRPr="007F20D5" w:rsidRDefault="00593D7D" w:rsidP="00593D7D">
      <w:pPr>
        <w:rPr>
          <w:rFonts w:cs="Arial"/>
          <w:color w:val="404040" w:themeColor="text1" w:themeTint="BF"/>
          <w:sz w:val="22"/>
          <w:szCs w:val="22"/>
          <w:lang w:val="en-US"/>
        </w:rPr>
      </w:pPr>
      <w:r w:rsidRPr="00593D7D">
        <w:rPr>
          <w:rFonts w:cs="Arial"/>
          <w:color w:val="404040" w:themeColor="text1" w:themeTint="BF"/>
          <w:sz w:val="22"/>
          <w:szCs w:val="22"/>
        </w:rPr>
        <w:t xml:space="preserve">Сохраните документ и отправьте его на почту </w:t>
      </w:r>
      <w:hyperlink r:id="rId10" w:history="1">
        <w:r w:rsidRPr="008C2644">
          <w:rPr>
            <w:rStyle w:val="af7"/>
            <w:rFonts w:cs="Arial"/>
            <w:sz w:val="22"/>
            <w:szCs w:val="22"/>
          </w:rPr>
          <w:t>vlad1mir@list.ru</w:t>
        </w:r>
      </w:hyperlink>
      <w:r>
        <w:rPr>
          <w:rFonts w:cs="Arial"/>
          <w:color w:val="404040" w:themeColor="text1" w:themeTint="BF"/>
          <w:sz w:val="22"/>
          <w:szCs w:val="22"/>
        </w:rPr>
        <w:t xml:space="preserve"> </w:t>
      </w:r>
      <w:r w:rsidRPr="00593D7D">
        <w:rPr>
          <w:rFonts w:cs="Arial"/>
          <w:color w:val="404040" w:themeColor="text1" w:themeTint="BF"/>
          <w:sz w:val="22"/>
          <w:szCs w:val="22"/>
        </w:rPr>
        <w:t>При необходимости можно прикрепить к сообщению другие файлы и документы</w:t>
      </w:r>
    </w:p>
    <w:sectPr w:rsidR="00593D7D" w:rsidRPr="007F20D5" w:rsidSect="00C4450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707" w:bottom="1134" w:left="709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F53790" w14:textId="77777777" w:rsidR="00892D8F" w:rsidRDefault="00892D8F" w:rsidP="00B31E94">
      <w:pPr>
        <w:spacing w:after="0" w:line="240" w:lineRule="auto"/>
      </w:pPr>
      <w:r>
        <w:separator/>
      </w:r>
    </w:p>
  </w:endnote>
  <w:endnote w:type="continuationSeparator" w:id="0">
    <w:p w14:paraId="6EF98AA1" w14:textId="77777777" w:rsidR="00892D8F" w:rsidRDefault="00892D8F" w:rsidP="00B31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9FA13" w14:textId="77777777" w:rsidR="000A0B67" w:rsidRDefault="000A0B67" w:rsidP="000A0B67">
    <w:pPr>
      <w:pStyle w:val="af5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9C8107" w14:textId="23079C4E" w:rsidR="00A85E62" w:rsidRPr="00A85E62" w:rsidRDefault="00B31E94" w:rsidP="00A85E62">
    <w:pPr>
      <w:pStyle w:val="af3"/>
      <w:jc w:val="center"/>
      <w:rPr>
        <w:color w:val="BFBFBF" w:themeColor="background1" w:themeShade="BF"/>
        <w:sz w:val="20"/>
        <w:szCs w:val="20"/>
      </w:rPr>
    </w:pPr>
    <w:r>
      <w:t xml:space="preserve">   </w:t>
    </w:r>
    <w:hyperlink r:id="rId1" w:history="1">
      <w:proofErr w:type="spellStart"/>
      <w:r w:rsidR="00B760DB" w:rsidRPr="00B760DB">
        <w:rPr>
          <w:rStyle w:val="af7"/>
          <w:sz w:val="20"/>
          <w:szCs w:val="20"/>
          <w:lang w:val="en-US"/>
        </w:rPr>
        <w:t>vladimiregorov</w:t>
      </w:r>
      <w:proofErr w:type="spellEnd"/>
      <w:r w:rsidR="00B760DB" w:rsidRPr="00B760DB">
        <w:rPr>
          <w:rStyle w:val="af7"/>
          <w:sz w:val="20"/>
          <w:szCs w:val="20"/>
        </w:rPr>
        <w:t>.</w:t>
      </w:r>
      <w:proofErr w:type="spellStart"/>
      <w:r w:rsidR="00B760DB" w:rsidRPr="00B760DB">
        <w:rPr>
          <w:rStyle w:val="af7"/>
          <w:sz w:val="20"/>
          <w:szCs w:val="20"/>
          <w:lang w:val="en-US"/>
        </w:rPr>
        <w:t>ru</w:t>
      </w:r>
      <w:proofErr w:type="spellEnd"/>
    </w:hyperlink>
    <w:r w:rsidR="000A0B67" w:rsidRPr="00A85E62">
      <w:rPr>
        <w:color w:val="BFBFBF" w:themeColor="background1" w:themeShade="BF"/>
        <w:sz w:val="20"/>
        <w:szCs w:val="20"/>
      </w:rPr>
      <w:t xml:space="preserve">— </w:t>
    </w:r>
    <w:r w:rsidR="00112516">
      <w:rPr>
        <w:color w:val="BFBFBF" w:themeColor="background1" w:themeShade="BF"/>
        <w:sz w:val="20"/>
        <w:szCs w:val="20"/>
      </w:rPr>
      <w:t>сайты под ключ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28593E" w14:textId="77777777" w:rsidR="008D166A" w:rsidRDefault="008D166A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1784BE" w14:textId="77777777" w:rsidR="00892D8F" w:rsidRDefault="00892D8F" w:rsidP="00B31E94">
      <w:pPr>
        <w:spacing w:after="0" w:line="240" w:lineRule="auto"/>
      </w:pPr>
      <w:r>
        <w:separator/>
      </w:r>
    </w:p>
  </w:footnote>
  <w:footnote w:type="continuationSeparator" w:id="0">
    <w:p w14:paraId="4A4557A3" w14:textId="77777777" w:rsidR="00892D8F" w:rsidRDefault="00892D8F" w:rsidP="00B31E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033C7A" w14:textId="77777777" w:rsidR="008D166A" w:rsidRDefault="008D166A">
    <w:pPr>
      <w:pStyle w:val="af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1CC7EB" w14:textId="77777777" w:rsidR="000A0B67" w:rsidRDefault="000A0B67" w:rsidP="000A0B67">
    <w:pPr>
      <w:pStyle w:val="af3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1D5EF3" w14:textId="77777777" w:rsidR="008D166A" w:rsidRDefault="008D166A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A"/>
    <w:multiLevelType w:val="singleLevel"/>
    <w:tmpl w:val="0000000A"/>
    <w:name w:val="WW8Num21"/>
    <w:lvl w:ilvl="0">
      <w:start w:val="1"/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D"/>
    <w:multiLevelType w:val="singleLevel"/>
    <w:tmpl w:val="0000000D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8C9292B"/>
    <w:multiLevelType w:val="hybridMultilevel"/>
    <w:tmpl w:val="4C50EBC0"/>
    <w:lvl w:ilvl="0" w:tplc="BDB20556">
      <w:start w:val="8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5673A"/>
    <w:multiLevelType w:val="hybridMultilevel"/>
    <w:tmpl w:val="04F20522"/>
    <w:lvl w:ilvl="0" w:tplc="BDB20556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4C1C7C"/>
    <w:multiLevelType w:val="hybridMultilevel"/>
    <w:tmpl w:val="04F20522"/>
    <w:lvl w:ilvl="0" w:tplc="BDB20556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B12FB4"/>
    <w:multiLevelType w:val="hybridMultilevel"/>
    <w:tmpl w:val="04F20522"/>
    <w:lvl w:ilvl="0" w:tplc="BDB20556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CB6026"/>
    <w:multiLevelType w:val="hybridMultilevel"/>
    <w:tmpl w:val="04F20522"/>
    <w:lvl w:ilvl="0" w:tplc="BDB20556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6B6526"/>
    <w:multiLevelType w:val="hybridMultilevel"/>
    <w:tmpl w:val="04F20522"/>
    <w:lvl w:ilvl="0" w:tplc="BDB20556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5E7F89"/>
    <w:multiLevelType w:val="hybridMultilevel"/>
    <w:tmpl w:val="04F20522"/>
    <w:lvl w:ilvl="0" w:tplc="BDB20556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2E302C"/>
    <w:multiLevelType w:val="hybridMultilevel"/>
    <w:tmpl w:val="04F20522"/>
    <w:lvl w:ilvl="0" w:tplc="BDB20556">
      <w:start w:val="1"/>
      <w:numFmt w:val="decimal"/>
      <w:lvlText w:val="%1."/>
      <w:lvlJc w:val="left"/>
      <w:pPr>
        <w:ind w:left="644" w:hanging="360"/>
      </w:pPr>
      <w:rPr>
        <w:rFonts w:hint="default"/>
        <w:color w:val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5A454BA0"/>
    <w:multiLevelType w:val="hybridMultilevel"/>
    <w:tmpl w:val="E20A4D12"/>
    <w:lvl w:ilvl="0" w:tplc="BDB20556">
      <w:start w:val="6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8427D2"/>
    <w:multiLevelType w:val="hybridMultilevel"/>
    <w:tmpl w:val="04F20522"/>
    <w:lvl w:ilvl="0" w:tplc="BDB20556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8127A1"/>
    <w:multiLevelType w:val="hybridMultilevel"/>
    <w:tmpl w:val="A15CE9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3B738A5"/>
    <w:multiLevelType w:val="hybridMultilevel"/>
    <w:tmpl w:val="04F20522"/>
    <w:lvl w:ilvl="0" w:tplc="BDB20556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397E30"/>
    <w:multiLevelType w:val="hybridMultilevel"/>
    <w:tmpl w:val="04F20522"/>
    <w:lvl w:ilvl="0" w:tplc="BDB20556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D6321E"/>
    <w:multiLevelType w:val="hybridMultilevel"/>
    <w:tmpl w:val="04F20522"/>
    <w:lvl w:ilvl="0" w:tplc="BDB20556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5925FD"/>
    <w:multiLevelType w:val="hybridMultilevel"/>
    <w:tmpl w:val="04F20522"/>
    <w:lvl w:ilvl="0" w:tplc="BDB20556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16"/>
  </w:num>
  <w:num w:numId="4">
    <w:abstractNumId w:val="15"/>
  </w:num>
  <w:num w:numId="5">
    <w:abstractNumId w:val="5"/>
  </w:num>
  <w:num w:numId="6">
    <w:abstractNumId w:val="14"/>
  </w:num>
  <w:num w:numId="7">
    <w:abstractNumId w:val="2"/>
  </w:num>
  <w:num w:numId="8">
    <w:abstractNumId w:val="8"/>
  </w:num>
  <w:num w:numId="9">
    <w:abstractNumId w:val="4"/>
  </w:num>
  <w:num w:numId="10">
    <w:abstractNumId w:val="3"/>
  </w:num>
  <w:num w:numId="11">
    <w:abstractNumId w:val="10"/>
  </w:num>
  <w:num w:numId="12">
    <w:abstractNumId w:val="6"/>
  </w:num>
  <w:num w:numId="13">
    <w:abstractNumId w:val="11"/>
  </w:num>
  <w:num w:numId="14">
    <w:abstractNumId w:val="13"/>
  </w:num>
  <w:num w:numId="15">
    <w:abstractNumId w:val="9"/>
  </w:num>
  <w:num w:numId="16">
    <w:abstractNumId w:val="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A95"/>
    <w:rsid w:val="0002355A"/>
    <w:rsid w:val="0003153A"/>
    <w:rsid w:val="00031690"/>
    <w:rsid w:val="00031F77"/>
    <w:rsid w:val="000428A0"/>
    <w:rsid w:val="00051230"/>
    <w:rsid w:val="0005523F"/>
    <w:rsid w:val="00081F42"/>
    <w:rsid w:val="00082D02"/>
    <w:rsid w:val="000A0B67"/>
    <w:rsid w:val="000B35A3"/>
    <w:rsid w:val="000D0478"/>
    <w:rsid w:val="000F0C4D"/>
    <w:rsid w:val="000F0C67"/>
    <w:rsid w:val="00110C1F"/>
    <w:rsid w:val="00112516"/>
    <w:rsid w:val="0011784B"/>
    <w:rsid w:val="0012611A"/>
    <w:rsid w:val="001316B5"/>
    <w:rsid w:val="00154BDD"/>
    <w:rsid w:val="00174219"/>
    <w:rsid w:val="00182193"/>
    <w:rsid w:val="00191623"/>
    <w:rsid w:val="001B4DE4"/>
    <w:rsid w:val="001B500C"/>
    <w:rsid w:val="001E5330"/>
    <w:rsid w:val="001F0B91"/>
    <w:rsid w:val="001F58FB"/>
    <w:rsid w:val="0024464F"/>
    <w:rsid w:val="002546AF"/>
    <w:rsid w:val="00286C38"/>
    <w:rsid w:val="002A0AB8"/>
    <w:rsid w:val="002C74D6"/>
    <w:rsid w:val="002E38FC"/>
    <w:rsid w:val="00301E68"/>
    <w:rsid w:val="00320A86"/>
    <w:rsid w:val="0032252C"/>
    <w:rsid w:val="00331270"/>
    <w:rsid w:val="003668A4"/>
    <w:rsid w:val="003753AC"/>
    <w:rsid w:val="00376A5C"/>
    <w:rsid w:val="00383DC3"/>
    <w:rsid w:val="00385F2C"/>
    <w:rsid w:val="003D4F65"/>
    <w:rsid w:val="003E276D"/>
    <w:rsid w:val="003E5B0F"/>
    <w:rsid w:val="003F2DDA"/>
    <w:rsid w:val="003F42E0"/>
    <w:rsid w:val="00405AFB"/>
    <w:rsid w:val="004267B5"/>
    <w:rsid w:val="00435302"/>
    <w:rsid w:val="004B0B34"/>
    <w:rsid w:val="004C08FE"/>
    <w:rsid w:val="004C5261"/>
    <w:rsid w:val="004C7899"/>
    <w:rsid w:val="00510BC7"/>
    <w:rsid w:val="0051237C"/>
    <w:rsid w:val="00514342"/>
    <w:rsid w:val="00517A95"/>
    <w:rsid w:val="0053356B"/>
    <w:rsid w:val="00534B3B"/>
    <w:rsid w:val="00561EDF"/>
    <w:rsid w:val="00593D7D"/>
    <w:rsid w:val="0059699E"/>
    <w:rsid w:val="005A3BA4"/>
    <w:rsid w:val="005E1A6D"/>
    <w:rsid w:val="005F7012"/>
    <w:rsid w:val="00633946"/>
    <w:rsid w:val="006449C7"/>
    <w:rsid w:val="00653C6E"/>
    <w:rsid w:val="00660DEE"/>
    <w:rsid w:val="006658B8"/>
    <w:rsid w:val="00687FD3"/>
    <w:rsid w:val="006919F4"/>
    <w:rsid w:val="006B25EF"/>
    <w:rsid w:val="006B40B5"/>
    <w:rsid w:val="006D2B4D"/>
    <w:rsid w:val="00712BDD"/>
    <w:rsid w:val="007278D1"/>
    <w:rsid w:val="0074563D"/>
    <w:rsid w:val="00753546"/>
    <w:rsid w:val="00757046"/>
    <w:rsid w:val="00780EE9"/>
    <w:rsid w:val="0078509C"/>
    <w:rsid w:val="007954FF"/>
    <w:rsid w:val="007A368D"/>
    <w:rsid w:val="007A4746"/>
    <w:rsid w:val="007C7C80"/>
    <w:rsid w:val="007C7FEC"/>
    <w:rsid w:val="007D6CF1"/>
    <w:rsid w:val="007F20D5"/>
    <w:rsid w:val="007F35E3"/>
    <w:rsid w:val="0082192C"/>
    <w:rsid w:val="00852029"/>
    <w:rsid w:val="00874C7B"/>
    <w:rsid w:val="00885D21"/>
    <w:rsid w:val="00892D8F"/>
    <w:rsid w:val="008B5927"/>
    <w:rsid w:val="008C429E"/>
    <w:rsid w:val="008D166A"/>
    <w:rsid w:val="008D3958"/>
    <w:rsid w:val="008F0218"/>
    <w:rsid w:val="0090527E"/>
    <w:rsid w:val="00914F6B"/>
    <w:rsid w:val="009225F4"/>
    <w:rsid w:val="009349BA"/>
    <w:rsid w:val="009732F3"/>
    <w:rsid w:val="00977B11"/>
    <w:rsid w:val="009956EE"/>
    <w:rsid w:val="009B5709"/>
    <w:rsid w:val="009C691A"/>
    <w:rsid w:val="00A14962"/>
    <w:rsid w:val="00A21146"/>
    <w:rsid w:val="00A27AF8"/>
    <w:rsid w:val="00A45D83"/>
    <w:rsid w:val="00A85E62"/>
    <w:rsid w:val="00A8772F"/>
    <w:rsid w:val="00A95D38"/>
    <w:rsid w:val="00AA70AF"/>
    <w:rsid w:val="00AA7CCD"/>
    <w:rsid w:val="00AB115F"/>
    <w:rsid w:val="00AC67A2"/>
    <w:rsid w:val="00AD3AEF"/>
    <w:rsid w:val="00AF5930"/>
    <w:rsid w:val="00B31E94"/>
    <w:rsid w:val="00B520D1"/>
    <w:rsid w:val="00B53C3E"/>
    <w:rsid w:val="00B760DB"/>
    <w:rsid w:val="00B92E47"/>
    <w:rsid w:val="00B978A1"/>
    <w:rsid w:val="00BA1247"/>
    <w:rsid w:val="00BD7C1C"/>
    <w:rsid w:val="00BF52A9"/>
    <w:rsid w:val="00C4450B"/>
    <w:rsid w:val="00C52C8E"/>
    <w:rsid w:val="00C7279E"/>
    <w:rsid w:val="00CD5D63"/>
    <w:rsid w:val="00D22445"/>
    <w:rsid w:val="00D24BC0"/>
    <w:rsid w:val="00D2754D"/>
    <w:rsid w:val="00D322F7"/>
    <w:rsid w:val="00D436DF"/>
    <w:rsid w:val="00D50018"/>
    <w:rsid w:val="00D544A1"/>
    <w:rsid w:val="00D54BCC"/>
    <w:rsid w:val="00D5719E"/>
    <w:rsid w:val="00D70AD9"/>
    <w:rsid w:val="00D84EE9"/>
    <w:rsid w:val="00DA0680"/>
    <w:rsid w:val="00DA26EB"/>
    <w:rsid w:val="00DB267E"/>
    <w:rsid w:val="00DC5ABA"/>
    <w:rsid w:val="00DD1146"/>
    <w:rsid w:val="00DE3B6B"/>
    <w:rsid w:val="00DF5903"/>
    <w:rsid w:val="00E04C06"/>
    <w:rsid w:val="00E05401"/>
    <w:rsid w:val="00E15900"/>
    <w:rsid w:val="00E16820"/>
    <w:rsid w:val="00E45A14"/>
    <w:rsid w:val="00E74C48"/>
    <w:rsid w:val="00E93DE5"/>
    <w:rsid w:val="00EF3D46"/>
    <w:rsid w:val="00F07F8B"/>
    <w:rsid w:val="00F33630"/>
    <w:rsid w:val="00F34B7D"/>
    <w:rsid w:val="00F57BB7"/>
    <w:rsid w:val="00F61514"/>
    <w:rsid w:val="00FA59AA"/>
    <w:rsid w:val="00FE04BB"/>
    <w:rsid w:val="00FE40A7"/>
    <w:rsid w:val="00FF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5A6C54"/>
  <w15:chartTrackingRefBased/>
  <w15:docId w15:val="{9515401F-BF22-498E-BB87-DE6CF56FF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content arial"/>
    <w:qFormat/>
    <w:rsid w:val="00051230"/>
    <w:rPr>
      <w:rFonts w:ascii="Arial" w:hAnsi="Arial"/>
      <w:sz w:val="24"/>
    </w:rPr>
  </w:style>
  <w:style w:type="paragraph" w:styleId="1">
    <w:name w:val="heading 1"/>
    <w:basedOn w:val="a"/>
    <w:next w:val="a"/>
    <w:link w:val="10"/>
    <w:uiPriority w:val="9"/>
    <w:qFormat/>
    <w:rsid w:val="00517A95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A95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7A95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17A95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17A95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17A95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17A95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17A95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17A95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517A95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a4">
    <w:name w:val="Заголовок Знак"/>
    <w:basedOn w:val="a0"/>
    <w:link w:val="a3"/>
    <w:rsid w:val="00517A95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styleId="a5">
    <w:name w:val="Intense Emphasis"/>
    <w:basedOn w:val="a0"/>
    <w:uiPriority w:val="21"/>
    <w:qFormat/>
    <w:rsid w:val="00517A95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paragraph" w:styleId="a6">
    <w:name w:val="Subtitle"/>
    <w:basedOn w:val="a"/>
    <w:next w:val="a"/>
    <w:link w:val="a7"/>
    <w:uiPriority w:val="11"/>
    <w:qFormat/>
    <w:rsid w:val="00517A95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517A95"/>
    <w:rPr>
      <w:caps/>
      <w:color w:val="404040" w:themeColor="text1" w:themeTint="BF"/>
      <w:spacing w:val="20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517A95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517A95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517A95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517A95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17A95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517A95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517A95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517A95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semiHidden/>
    <w:rsid w:val="00517A95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a8">
    <w:name w:val="caption"/>
    <w:basedOn w:val="a"/>
    <w:next w:val="a"/>
    <w:uiPriority w:val="35"/>
    <w:semiHidden/>
    <w:unhideWhenUsed/>
    <w:qFormat/>
    <w:rsid w:val="00517A95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character" w:styleId="a9">
    <w:name w:val="Strong"/>
    <w:basedOn w:val="a0"/>
    <w:uiPriority w:val="22"/>
    <w:qFormat/>
    <w:rsid w:val="00517A95"/>
    <w:rPr>
      <w:b/>
      <w:bCs/>
    </w:rPr>
  </w:style>
  <w:style w:type="character" w:styleId="aa">
    <w:name w:val="Emphasis"/>
    <w:basedOn w:val="a0"/>
    <w:uiPriority w:val="20"/>
    <w:qFormat/>
    <w:rsid w:val="00517A95"/>
    <w:rPr>
      <w:i/>
      <w:iCs/>
      <w:color w:val="000000" w:themeColor="text1"/>
    </w:rPr>
  </w:style>
  <w:style w:type="paragraph" w:styleId="ab">
    <w:name w:val="No Spacing"/>
    <w:uiPriority w:val="1"/>
    <w:qFormat/>
    <w:rsid w:val="00517A95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517A95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Cs w:val="24"/>
    </w:rPr>
  </w:style>
  <w:style w:type="character" w:customStyle="1" w:styleId="22">
    <w:name w:val="Цитата 2 Знак"/>
    <w:basedOn w:val="a0"/>
    <w:link w:val="21"/>
    <w:uiPriority w:val="29"/>
    <w:rsid w:val="00517A95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517A95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Cs w:val="24"/>
    </w:rPr>
  </w:style>
  <w:style w:type="character" w:customStyle="1" w:styleId="ad">
    <w:name w:val="Выделенная цитата Знак"/>
    <w:basedOn w:val="a0"/>
    <w:link w:val="ac"/>
    <w:uiPriority w:val="30"/>
    <w:rsid w:val="00517A95"/>
    <w:rPr>
      <w:rFonts w:asciiTheme="majorHAnsi" w:eastAsiaTheme="majorEastAsia" w:hAnsiTheme="majorHAnsi" w:cstheme="majorBidi"/>
      <w:sz w:val="24"/>
      <w:szCs w:val="24"/>
    </w:rPr>
  </w:style>
  <w:style w:type="character" w:styleId="ae">
    <w:name w:val="Subtle Emphasis"/>
    <w:basedOn w:val="a0"/>
    <w:uiPriority w:val="19"/>
    <w:qFormat/>
    <w:rsid w:val="00517A95"/>
    <w:rPr>
      <w:i/>
      <w:iCs/>
      <w:color w:val="595959" w:themeColor="text1" w:themeTint="A6"/>
    </w:rPr>
  </w:style>
  <w:style w:type="character" w:styleId="af">
    <w:name w:val="Subtle Reference"/>
    <w:basedOn w:val="a0"/>
    <w:uiPriority w:val="31"/>
    <w:qFormat/>
    <w:rsid w:val="00517A95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af0">
    <w:name w:val="Intense Reference"/>
    <w:basedOn w:val="a0"/>
    <w:uiPriority w:val="32"/>
    <w:qFormat/>
    <w:rsid w:val="00517A95"/>
    <w:rPr>
      <w:b/>
      <w:bCs/>
      <w:caps w:val="0"/>
      <w:smallCaps/>
      <w:color w:val="auto"/>
      <w:spacing w:val="0"/>
      <w:u w:val="single"/>
    </w:rPr>
  </w:style>
  <w:style w:type="character" w:styleId="af1">
    <w:name w:val="Book Title"/>
    <w:basedOn w:val="a0"/>
    <w:uiPriority w:val="33"/>
    <w:qFormat/>
    <w:rsid w:val="00517A95"/>
    <w:rPr>
      <w:b/>
      <w:bCs/>
      <w:caps w:val="0"/>
      <w:smallCaps/>
      <w:spacing w:val="0"/>
    </w:rPr>
  </w:style>
  <w:style w:type="paragraph" w:styleId="af2">
    <w:name w:val="TOC Heading"/>
    <w:basedOn w:val="1"/>
    <w:next w:val="a"/>
    <w:uiPriority w:val="39"/>
    <w:semiHidden/>
    <w:unhideWhenUsed/>
    <w:qFormat/>
    <w:rsid w:val="00517A95"/>
    <w:pPr>
      <w:outlineLvl w:val="9"/>
    </w:pPr>
  </w:style>
  <w:style w:type="paragraph" w:styleId="af3">
    <w:name w:val="header"/>
    <w:basedOn w:val="a"/>
    <w:link w:val="af4"/>
    <w:uiPriority w:val="99"/>
    <w:unhideWhenUsed/>
    <w:rsid w:val="00B31E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B31E94"/>
  </w:style>
  <w:style w:type="paragraph" w:styleId="af5">
    <w:name w:val="footer"/>
    <w:basedOn w:val="a"/>
    <w:link w:val="af6"/>
    <w:uiPriority w:val="99"/>
    <w:unhideWhenUsed/>
    <w:rsid w:val="00B31E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B31E94"/>
  </w:style>
  <w:style w:type="character" w:styleId="af7">
    <w:name w:val="Hyperlink"/>
    <w:uiPriority w:val="99"/>
    <w:unhideWhenUsed/>
    <w:rsid w:val="00EF3D46"/>
    <w:rPr>
      <w:color w:val="0000FF"/>
      <w:u w:val="single"/>
    </w:rPr>
  </w:style>
  <w:style w:type="character" w:styleId="af8">
    <w:name w:val="FollowedHyperlink"/>
    <w:basedOn w:val="a0"/>
    <w:uiPriority w:val="99"/>
    <w:semiHidden/>
    <w:unhideWhenUsed/>
    <w:rsid w:val="0005523F"/>
    <w:rPr>
      <w:color w:val="954F72" w:themeColor="followedHyperlink"/>
      <w:u w:val="single"/>
    </w:rPr>
  </w:style>
  <w:style w:type="table" w:styleId="af9">
    <w:name w:val="Table Grid"/>
    <w:basedOn w:val="a1"/>
    <w:uiPriority w:val="39"/>
    <w:rsid w:val="00687F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a">
    <w:name w:val="Grid Table Light"/>
    <w:basedOn w:val="a1"/>
    <w:uiPriority w:val="40"/>
    <w:rsid w:val="00687FD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25">
    <w:name w:val="Grid Table 2 Accent 5"/>
    <w:basedOn w:val="a1"/>
    <w:uiPriority w:val="47"/>
    <w:rsid w:val="00BF52A9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styleId="afb">
    <w:name w:val="annotation reference"/>
    <w:basedOn w:val="a0"/>
    <w:uiPriority w:val="99"/>
    <w:semiHidden/>
    <w:unhideWhenUsed/>
    <w:rsid w:val="00AC67A2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AC67A2"/>
    <w:pPr>
      <w:spacing w:line="240" w:lineRule="auto"/>
    </w:pPr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AC67A2"/>
    <w:rPr>
      <w:rFonts w:ascii="Arial" w:hAnsi="Arial"/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AC67A2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AC67A2"/>
    <w:rPr>
      <w:rFonts w:ascii="Arial" w:hAnsi="Arial"/>
      <w:b/>
      <w:bCs/>
      <w:sz w:val="20"/>
      <w:szCs w:val="20"/>
    </w:rPr>
  </w:style>
  <w:style w:type="paragraph" w:styleId="aff0">
    <w:name w:val="Balloon Text"/>
    <w:basedOn w:val="a"/>
    <w:link w:val="aff1"/>
    <w:uiPriority w:val="99"/>
    <w:semiHidden/>
    <w:unhideWhenUsed/>
    <w:rsid w:val="00AC67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1">
    <w:name w:val="Текст выноски Знак"/>
    <w:basedOn w:val="a0"/>
    <w:link w:val="aff0"/>
    <w:uiPriority w:val="99"/>
    <w:semiHidden/>
    <w:rsid w:val="00AC67A2"/>
    <w:rPr>
      <w:rFonts w:ascii="Segoe UI" w:hAnsi="Segoe UI" w:cs="Segoe UI"/>
      <w:sz w:val="18"/>
      <w:szCs w:val="18"/>
    </w:rPr>
  </w:style>
  <w:style w:type="character" w:styleId="aff2">
    <w:name w:val="Unresolved Mention"/>
    <w:basedOn w:val="a0"/>
    <w:uiPriority w:val="99"/>
    <w:semiHidden/>
    <w:unhideWhenUsed/>
    <w:rsid w:val="006B40B5"/>
    <w:rPr>
      <w:color w:val="808080"/>
      <w:shd w:val="clear" w:color="auto" w:fill="E6E6E6"/>
    </w:rPr>
  </w:style>
  <w:style w:type="paragraph" w:customStyle="1" w:styleId="TableHeader">
    <w:name w:val="Table Header"/>
    <w:basedOn w:val="aff3"/>
    <w:rsid w:val="00FA59AA"/>
    <w:pPr>
      <w:overflowPunct w:val="0"/>
      <w:autoSpaceDE w:val="0"/>
      <w:autoSpaceDN w:val="0"/>
      <w:adjustRightInd w:val="0"/>
      <w:spacing w:before="120" w:after="60" w:line="240" w:lineRule="auto"/>
      <w:jc w:val="center"/>
      <w:textAlignment w:val="baseline"/>
    </w:pPr>
    <w:rPr>
      <w:rFonts w:eastAsia="Times New Roman" w:cs="Arial"/>
      <w:b/>
      <w:bCs/>
      <w:sz w:val="16"/>
      <w:szCs w:val="16"/>
      <w:lang w:eastAsia="ru-RU"/>
    </w:rPr>
  </w:style>
  <w:style w:type="paragraph" w:styleId="aff3">
    <w:name w:val="Body Text"/>
    <w:basedOn w:val="a"/>
    <w:link w:val="aff4"/>
    <w:uiPriority w:val="99"/>
    <w:semiHidden/>
    <w:unhideWhenUsed/>
    <w:rsid w:val="00FA59AA"/>
    <w:pPr>
      <w:spacing w:after="120"/>
    </w:pPr>
  </w:style>
  <w:style w:type="character" w:customStyle="1" w:styleId="aff4">
    <w:name w:val="Основной текст Знак"/>
    <w:basedOn w:val="a0"/>
    <w:link w:val="aff3"/>
    <w:uiPriority w:val="99"/>
    <w:semiHidden/>
    <w:rsid w:val="00FA59AA"/>
    <w:rPr>
      <w:rFonts w:ascii="Arial" w:hAnsi="Arial"/>
      <w:sz w:val="24"/>
    </w:rPr>
  </w:style>
  <w:style w:type="paragraph" w:styleId="aff5">
    <w:name w:val="List Paragraph"/>
    <w:basedOn w:val="a"/>
    <w:uiPriority w:val="34"/>
    <w:qFormat/>
    <w:rsid w:val="00AB11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88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vlad1mir@list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vladimiregor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6D3C45-A9B1-488E-AE6F-972C977DB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528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Vladimir</cp:lastModifiedBy>
  <cp:revision>17</cp:revision>
  <dcterms:created xsi:type="dcterms:W3CDTF">2021-04-06T17:44:00Z</dcterms:created>
  <dcterms:modified xsi:type="dcterms:W3CDTF">2021-04-10T09:17:00Z</dcterms:modified>
</cp:coreProperties>
</file>